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5d1f5" w14:textId="1b5d1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состав Консультативного комитета по налоговой политике и администрированию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5 февраля 2014 года № 13. Утратило силу решением Коллегии Евразийской экономической комиссии от 28 сентября 2015 года № 128.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Коллегии Евразийской экономической комиссии от 28.09.2015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Включить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налоговой политике и администрированию, утвержденный Решением Коллегии Евразийской экономической комиссии от 15 марта 2012 г. № 13, от Республики Беларусь Селицкую Эллу Александровну – заместителя Министра по налогам и сборам Республики Беларусь.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комиссии                            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