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1185" w14:textId="d501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совершенствованию таможенного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февраля 2014 года № 21. Утратило силу решением Коллегии Евразийской экономической комиссии от 19 апреля 2016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19.04.2016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совершенствованию таможенного законодательства, утвержденный Решением Коллегии Евразийской экономической комиссии от 12 ноября 2013 г. № 256,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От Республики Беларусь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93"/>
        <w:gridCol w:w="1050"/>
        <w:gridCol w:w="6877"/>
      </w:tblGrid>
      <w:tr>
        <w:trPr>
          <w:trHeight w:val="30" w:hRule="atLeast"/>
        </w:trPr>
        <w:tc>
          <w:tcPr>
            <w:tcW w:w="4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Станиславович</w:t>
            </w:r>
          </w:p>
        </w:tc>
        <w:tc>
          <w:tcPr>
            <w:tcW w:w="1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внешнеэкономических связей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4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Васильевич</w:t>
            </w:r>
          </w:p>
        </w:tc>
        <w:tc>
          <w:tcPr>
            <w:tcW w:w="1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внешнеэкономической деятельности Министерства иностранных дел Республики Беларусь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От Российской Федерации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93"/>
        <w:gridCol w:w="1050"/>
        <w:gridCol w:w="6877"/>
      </w:tblGrid>
      <w:tr>
        <w:trPr>
          <w:trHeight w:val="30" w:hRule="atLeast"/>
        </w:trPr>
        <w:tc>
          <w:tcPr>
            <w:tcW w:w="4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Голендеева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1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статс-секретарь - заместитель руководителя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Львович</w:t>
            </w:r>
          </w:p>
        </w:tc>
        <w:tc>
          <w:tcPr>
            <w:tcW w:w="1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Вячеславович</w:t>
            </w:r>
          </w:p>
        </w:tc>
        <w:tc>
          <w:tcPr>
            <w:tcW w:w="1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налоговой и таможенно-тарифной политики Министерства финансов Российской 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 Консультативного совета по взаимодействию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Евразийской экономической комиссии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белорусско-казахстанско-российского бизнес-сообщества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93"/>
        <w:gridCol w:w="1050"/>
        <w:gridCol w:w="6877"/>
      </w:tblGrid>
      <w:tr>
        <w:trPr>
          <w:trHeight w:val="30" w:hRule="atLeast"/>
        </w:trPr>
        <w:tc>
          <w:tcPr>
            <w:tcW w:w="4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Алексеевич</w:t>
            </w:r>
          </w:p>
        </w:tc>
        <w:tc>
          <w:tcPr>
            <w:tcW w:w="1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Казахстанской ассоциации таможенных брокеров;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рабочей группы Иванова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Мамбеталина А.Е.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