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f4f7" w14:textId="069f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торговле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февраля 2014 года № 26. Утратило силу решением Коллегии Евразийской экономической комиссии от 22 декабря 2015 года № 169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22.12.2015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торговле, утвержденный Решением Коллегии Евразийской экономической комиссии от 7 марта 2012 г. № 6,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составе подкомитета по таможенно-тарифному, нетарифному регулированию и защитным мерам: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новую должность члена Консультативного комитета Молош Юлии Викторовны – консультант управления экономических интеграционных программ Главного управления внешней экономической политики Министерства экономики Республики Беларусь;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включить от Российской Федерации следующих лиц: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2"/>
        <w:gridCol w:w="11198"/>
      </w:tblGrid>
      <w:tr>
        <w:trPr>
          <w:trHeight w:val="30" w:hRule="atLeast"/>
        </w:trPr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1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начальника Управления – начальник отдела антимонопольного надзора при осуществлении внешнеэкономической деятельности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Рубен Арменакович</w:t>
            </w:r>
          </w:p>
        </w:tc>
        <w:tc>
          <w:tcPr>
            <w:tcW w:w="1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директора Департамента налоговой и таможенно-тарифной политики Министерства финансов Российской Федерации;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из состава подкомитета Рожкову Л. В.;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состав подкомитета по торговой политике включить от Республики Беларусь Юхнель Ольгу Александровну – ведущего экономиста управления экономических интеграционных программ Главного управления внешней экономической политики Министерства экономики Республики Беларусь;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составе подкомитета по таможенно-тарифному, нетарифному регулированию и защитным мерам и подкомитета по торговой политике указать новые должности следующих членов Консультативного комитета: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0"/>
        <w:gridCol w:w="10880"/>
      </w:tblGrid>
      <w:tr>
        <w:trPr>
          <w:trHeight w:val="30" w:hRule="atLeast"/>
        </w:trPr>
        <w:tc>
          <w:tcPr>
            <w:tcW w:w="1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Васильевич</w:t>
            </w:r>
          </w:p>
        </w:tc>
        <w:tc>
          <w:tcPr>
            <w:tcW w:w="10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Васильевич</w:t>
            </w:r>
          </w:p>
        </w:tc>
        <w:tc>
          <w:tcPr>
            <w:tcW w:w="10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Министра сельского хозяйства Российской Федерации – руководитель Федерального агентства по рыболовству.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