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7c0cb" w14:textId="b67c0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Рабочей группы по кодификации международных договоров, составляющих договорно-правовую базу Таможенного союза и Единого экономического пространства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6 марта 2014 года № 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состав Рабочей группы по кодификации международных договоров, составляющих договорно-правовую базу Таможенного союза и Единого экономического пространства, утвержденный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18 сентября 2012 г. № 162,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включить в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Рабочей группы от Российской Федерации следующих лиц: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0"/>
        <w:gridCol w:w="867"/>
        <w:gridCol w:w="8003"/>
      </w:tblGrid>
      <w:tr>
        <w:trPr>
          <w:trHeight w:val="1425" w:hRule="atLeast"/>
        </w:trPr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Михаил Владимирович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права и сотрудничества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юстиции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</w:t>
            </w:r>
          </w:p>
        </w:tc>
      </w:tr>
      <w:tr>
        <w:trPr>
          <w:trHeight w:val="30" w:hRule="atLeast"/>
        </w:trPr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Дронова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Александра Викторовна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 и сотрудничества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 Российской Федерации</w:t>
            </w:r>
          </w:p>
        </w:tc>
      </w:tr>
      <w:tr>
        <w:trPr>
          <w:trHeight w:val="30" w:hRule="atLeast"/>
        </w:trPr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Зенцова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Ольга Викторовна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права и сотрудничества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юстиции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</w:t>
            </w:r>
          </w:p>
        </w:tc>
      </w:tr>
      <w:tr>
        <w:trPr>
          <w:trHeight w:val="30" w:hRule="atLeast"/>
        </w:trPr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Шаганова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Светлана Евгеньевна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юстиции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Федерации;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указать новые должности следующих членов Рабочей группы: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0"/>
        <w:gridCol w:w="867"/>
        <w:gridCol w:w="8003"/>
      </w:tblGrid>
      <w:tr>
        <w:trPr>
          <w:trHeight w:val="1425" w:hRule="atLeast"/>
        </w:trPr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Филимонова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Владимировна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сотрудничества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юстиции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Меркушова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Татьяна Анатольевна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советник отдела нормативно-правовой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Департамента развития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Евразийской экономической комиссии;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исключить из состава Рабочей группы Зарембо С.А. и Маринину О.А.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