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6a4c" w14:textId="676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31. Утратило силу решением Коллегии Евразийской экономической комиссии от 14 июля 2015 года № 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основании предложений Республики Казахстан и Российской Федерации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 Решением Коллегии Евразийской экономической комиссии от 19 июля 2012 г. № 112,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Республики Казахстан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37"/>
        <w:gridCol w:w="485"/>
        <w:gridCol w:w="7178"/>
      </w:tblGrid>
      <w:tr>
        <w:trPr>
          <w:trHeight w:val="30" w:hRule="atLeast"/>
        </w:trPr>
        <w:tc>
          <w:tcPr>
            <w:tcW w:w="6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Ерболатовна</w:t>
            </w:r>
          </w:p>
        </w:tc>
        <w:tc>
          <w:tcPr>
            <w:tcW w:w="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7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от Российской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37"/>
        <w:gridCol w:w="485"/>
        <w:gridCol w:w="7178"/>
      </w:tblGrid>
      <w:tr>
        <w:trPr>
          <w:trHeight w:val="330" w:hRule="atLeast"/>
        </w:trPr>
        <w:tc>
          <w:tcPr>
            <w:tcW w:w="6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Колдаев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7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Российской Федерации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