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e559" w14:textId="f9de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валков для прокатных станов" и внесении изменения в Решение Комиссии Таможенного союза от 9 декабря 2011 г. № 904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6 марта 2014 года № 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«О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валков для прокатных станов»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9 декабря 2011 г. № 904 «О мерах по защите экономических интересов производителей стальных кованых валков для прокатных станов в Таможенном союзе» слова «8455 30 310 0 и 8455 30 390 0» заменить словами «8455 30 310 1, 8455 30 310 9, 8455 30 390 1 и 8455 30 390 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настоящего Решения вступает в силу с даты вступления в силу решения Совета Евразийской экономической комиссии,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внесении изменений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и Единый таможенный тариф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в отношении отдельных видов валков для прокатных станов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единую Товарную номенклатуру внешнеэкономической деятельности Таможенного союза и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исключить из единой Товарной номенклатуры внешнеэкономической 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включить в единую Товарную номенклатуру внешнеэкономической 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установить ставки ввозных таможенных пошлин Единого таможенного тарифа Таможенного союза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Коллегии Евразийской экономической комиссии подготовить проект решения Высшего Евразийского экономического совета на уровне глав государств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утвержденный Решением Межгосударственного Совета Евразийского экономического сообщества (Высшего органа Таможенного союза) от 27 ноября 2009 г. №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внесения изменений в указанный Перечень решения об изменении ставок ввозных таможенных пошлин в отношении товаров,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принимаются Советом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марта 2014 г. № 32     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ПОДСУБПОЗИЦИИ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исключаемые из единой Товарной номенклатуры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внешнеэкономической деятельности Таможенного союза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9"/>
        <w:gridCol w:w="1200"/>
        <w:gridCol w:w="8222"/>
        <w:gridCol w:w="1849"/>
      </w:tblGrid>
      <w:tr>
        <w:trPr>
          <w:trHeight w:val="990" w:hRule="atLeast"/>
        </w:trPr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  <w:tr>
        <w:trPr>
          <w:trHeight w:val="525" w:hRule="atLeast"/>
        </w:trPr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8455 30 310 0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валки для горячей прокатки; опорные валки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горячей и холодной прокатки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525" w:hRule="atLeast"/>
        </w:trPr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8455 30 390 0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</w:t>
            </w:r>
          </w:p>
        </w:tc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валки для холодной прокатки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марта 2014 г. № 32     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ПОДСУБПОЗИЦИИ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включаемые в единую Товарную номенклатуру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внешнеэкономической деятельности Таможенного союза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3"/>
        <w:gridCol w:w="1601"/>
        <w:gridCol w:w="8026"/>
        <w:gridCol w:w="1620"/>
      </w:tblGrid>
      <w:tr>
        <w:trPr>
          <w:trHeight w:val="99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  <w:tr>
        <w:trPr>
          <w:trHeight w:val="37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8455 30 310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валки для горячей прокатки; опорные валки для горячей и холодной прокатки: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8455 30 310 1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нетто-массой более 180 000 кг или содержащие не менее 4,7 мас.% хрома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42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8455 30 310 9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42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8455 30 390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валки для холодной прокатки: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8455 30 390 1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содержащие не менее 4,7 мас.% хрома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42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8455 30 390 9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марта 2014 г. № 32     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ввозных таможенных пошлин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Единого таможенного тарифа Таможенного союза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3"/>
        <w:gridCol w:w="1412"/>
        <w:gridCol w:w="6469"/>
        <w:gridCol w:w="3386"/>
      </w:tblGrid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ввозной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в евро, либо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долларах США)</w:t>
            </w:r>
          </w:p>
        </w:tc>
      </w:tr>
      <w:tr>
        <w:trPr>
          <w:trHeight w:val="57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8455 30 310 1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нетто-массой более 180 000 кг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не менее 4,7 мас.% хрома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8455 30 310 9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57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8455 30 390 1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содержащие не менее 4,7 мас.% хрома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8455 30 390 9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</w:t>
            </w:r>
          </w:p>
        </w:tc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