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f47c" w14:textId="6fdf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требованиях к смазочным материалам, маслам и специальным жидкостям" (ТР ТС 030/2012)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требованиях к смазочным материалам, маслам и специальным жидкостям» (ТР ТС 030/2012).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г. № 373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продукции, в отношении которой подача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декларации сопровождается представлением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оценке (подтверждении) соответствия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технического регламента Таможенного союза «О требованиях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к смазочным материалам, маслам и специальным жидкостям»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(ТР ТС 030/2012)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0"/>
        <w:gridCol w:w="2802"/>
        <w:gridCol w:w="3407"/>
        <w:gridCol w:w="2141"/>
      </w:tblGrid>
      <w:tr>
        <w:trPr>
          <w:trHeight w:val="66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85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152"/>
        <w:gridCol w:w="2794"/>
        <w:gridCol w:w="3373"/>
        <w:gridCol w:w="2118"/>
      </w:tblGrid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Смазочные материалы, в том числе: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смазочные масла органического происхождения: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трансмиссионные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19 880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гидравлические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19 840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индустриальные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19 880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19 980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2710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3403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компрессорные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турбинные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19 820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антикоррозионные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19 920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электроизоляционные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19 940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базовые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2710 19 980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2710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пластичные смазки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3403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жидкости: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охлаждающие жидкости (в том числе смазочно-охлаждающие жидкости)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19 290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19 920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3820 00 000 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тормозные жидкости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3819 00 000 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декларация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10214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целей применения настоящего перечня необходимо пользоваться как наименованием продукции, так и кодом ТН ВЭД ТС.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Требование о представлении таможенным органам документа об оценке (подтверждении) соответствия требованиям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 «О требованиях к смазочным материалам, маслам и специальным жидкостям» (ТР ТС 030/2012) не применяется в отношении: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материалов, масел и специальных жидкостей, поставляемых по государственному оборонному заказу;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материалов, масел и специальных жидкостей, поставляемых на экспорт за пределы единой таможенной территории Таможенного союза;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материалов, масел и специальных жидкостей, находящихся на хранении в организациях, обеспечивающих сохранность государственного материального резерва;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масел растительного и животного происхождения;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материалов, масел и специальных жидкостей, полученных в результате высокотемпературной перегонки каменноугольной смолы (в том числе креозотовых);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смазочных материалов, масел и специальных жидкостей, не подпадающих под понятия «масло», «смазочный материал», «специальная жидкость»,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регламента Таможенного союза «О требованиях к смазочным материалам, маслам и специальным жидкостям»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 ТС 030/2012);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масел, применяемых для изготовления парфюмерно-косметической продукции, изделий медицинского назначения и лекарственных средств.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