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5b37" w14:textId="bd55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мероприятий, необходимых для реализации технического регламента Таможенного союза "О безопасности мяса и мясной продукции" (ТР ТС 034/2013)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декабря 2013 г. № 298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безопасности мяса и мясной продукции» (ТР ТС 034/2013).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Таможенного союза и Единого экономического пространства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мероприятий, включенных в план, утвержденный настоящим Решением,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ежеквартально Евразийской экономической комиссии о ходе выполнения мероприятий, включенных в план, утвержденный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38    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мероприятий, необходимых для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технического регламента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«О безопасности мяса и мясной продукции» (ТР ТС 034/2013)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3"/>
        <w:gridCol w:w="3234"/>
        <w:gridCol w:w="2537"/>
        <w:gridCol w:w="2456"/>
      </w:tblGrid>
      <w:tr>
        <w:trPr>
          <w:trHeight w:val="30" w:hRule="atLeast"/>
        </w:trPr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1"/>
        <w:gridCol w:w="3215"/>
        <w:gridCol w:w="2522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Мероприятия по реализации технического регламента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безопасности мяса и мясной продукции» (ТР ТС 034/2013)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9 декабря 2011 г. № 880 в связи с вступлением в силу технического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Комиссия)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пищевой продукции» (ТР ТС 021/2011)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 Комиссии Таможенного союза от 9 декабря 2011 г. № 880 в связи с вступлением в силу технического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изменений в Решение Комиссии Таможенного союза от 28 мая 2010 г. № 299, в том числе в части, касающейся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товаров, подлежащих санитарно-эпидемиологическому надзору (контролю) на таможенной границе и таможенной территории таможенного союза, в связи с вступлением в силу технического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в Комиссию согласованных с государствами – членами Таможенного союза и Единого экономического пространства (далее – государства-члены) проектов перечня стандартов, в результате применения которых на добровольной основе обеспечивается соблюдение требований технического регламента, а также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Представление в Комиссию согласованного с государствами-членами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обеспечивающей в том числе реализацию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подпунктов «а»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пункта 2 Решения Совета Евразийской экономической комиссии от 9 октября 2013 г. № 68 в части: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межгосударственных (региональных)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требования технического регламента по контролю содержания ветеринарных (зоотехнических) препаратов, стимуляторов роста животных (в том числе гормональных препаратов), лекарственных средств (в том числе антибиотиков) с учетом информации об их применении, предоставляемой изготовителем (поставщиком) продуктов убоя (за исключением левомицетина (хлорамфеникола), тетрациклиновой группы и бацитрацина)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межгосударственных (региональных) стандартов, содержащих правила и методы отнесения мясной продукции к группам (мясной, мясосодержащей, мясорастительной, растительно-мясной), необходимые для применения и исполнения требования технического регламента по указанию в маркировке мясной продукции информации о группе мясной продукции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межгосударственных (региональных) стандартов, в результате применения которых на добровольной основе обеспечивается соблюдение 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«в»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107 раздела XI технического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Представление в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Представление в Комиссию согласованных с государствами-членами предложений о внесении изменений в технический регламент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по реализации технического регламента, рекомендуемые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выполнения государствам-членам 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государств-членов в соответствие с техническим регламентом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государством-членом на национальном уровне национальных (государственных) стандартов государств-членов,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регламента, а также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Коллегии Комиссии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Проведение круглых столов и семинаров с участием производителей и потребителей государств-членов с целью разъяснения положений технического регламента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Размещение на сайтах в сети Интернет, в средствах массовой информации сведений о вступлении в силу технического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0214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органы государств-членов, уполномоченные на реализацию мероприятий, предусмотренных настоящим планом, определяются правительствами этих государств.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