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a6b6" w14:textId="c8aa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Консультативного комитета по взаимодействию контролирующих органов на таможенной границе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марта 2014 года № 47. Утратило силу решением Коллегии Евразийской экономической комиссии от 18 августа 2015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18.08.2015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взаимодействию контролирующих органов на таможенной границе Таможенного союза, утвержденного Решением Коллегии Евразийской экономической комиссии от 2 декабря 2013 г. № 283,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взаимодействию контролирующих органов на таможенной границе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2014 г. № 47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</w:t>
      </w:r>
      <w:r>
        <w:br/>
      </w:r>
      <w:r>
        <w:rPr>
          <w:rFonts w:ascii="Times New Roman"/>
          <w:b/>
          <w:i w:val="false"/>
          <w:color w:val="000000"/>
        </w:rPr>
        <w:t>
по взаимодействию контролирующих органов</w:t>
      </w:r>
      <w:r>
        <w:br/>
      </w:r>
      <w:r>
        <w:rPr>
          <w:rFonts w:ascii="Times New Roman"/>
          <w:b/>
          <w:i w:val="false"/>
          <w:color w:val="000000"/>
        </w:rPr>
        <w:t>
на таможенной границе Таможенного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решением Коллегии Евразийской экономической комиссии от 16.09.2014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1"/>
        <w:gridCol w:w="83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пограничного контроля Государственного пограничного комитета Республики Беларусь, полковник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Евгеньевич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первый заместитель Председателя Государственного пограничного комитета Республики Беларусь, генерал-майор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 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Ассоциации таможенных представителей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Вячеславович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главного врача государственного учреждения «Республиканский центр гигиены, эпидемиологии и общественного здоровья»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Долгицер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Константинович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Белорусского управления государственного ветеринарного надзора на государственной границе и транспорте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Куцаев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«Транспортная инспекция»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Владимировна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заведующая отделом организации деятельности по вопросам Таможенного союза государственного учреждения «Республиканский центр гигиены, эпидемиологии и общественного здоровья»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Наройчик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Константиновна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главного врача государственного учреждения «Республиканский центр гигиены, эпидемиологии и общественного здоровья»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внешнеэкономических связей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организации таможенного контроля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внутреннего и внешнего карантина государственного учреждения «Главная государственная инспекция по семеноводству, карантину и защите растений»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Валерьевич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первый заместитель Министра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Сасковец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Управления развития таможенной инфраструктуры – начальник отдела развития и организации строительства объектов таможенной инфраструктуры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 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руководитель Управления Евразийской экономической интеграции Министерства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Турихановна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Комитета торговли Национальной палаты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Есенгазиевич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Султанбаевна 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вице-министр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 Дуйсенбаевич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Комитета транспортного контроля Министерства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Идиятович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временно исполняющий обязанности начальника Главного управления пограничного контроля Комитета национальной безопасности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Талгатовна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Алмабек Марсович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Саменович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эксперт Департамента таможенного администрирования Национальной палаты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Садвокасов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Нуркан Олжабаевич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по контролю за соблюдением требований технических регламентов Агентства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Сапкенович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Комитета транспортного контроля Министерства транспорта и коммуникаций Республики Казахстана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Кусайнович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Вячеславович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1-го управления Главного управления пограничного контроля Комитета национальной безопасности Республики Казахстан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 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Сергеевич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Викторовна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заместитель руководителя Федеральной службы по надзору в сфере защиты прав потребителей и благополучия человека 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Валентинович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руководителя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Дресвянникова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Георгиевна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Константинович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ответственный секретарь Комитета Российского союза промышленников и предпринимателей по интеграции, торгово-таможенной политике и ВТО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Каграманян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Николаевич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Министра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государственной политики Федерального агентства по обустройству государственной границы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 Алексеевич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первый заместитель начальника Управления пограничной деятельности на путях международного сообщения Пограничной службы Федеральной службы безопасности Российской Федерации</w:t>
            </w:r>
          </w:p>
        </w:tc>
      </w:tr>
      <w:tr>
        <w:trPr>
          <w:trHeight w:val="975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Непоклонов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Анатольевич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руководителя Федеральной службы по ветеринарному и фитосанитарному надзору</w:t>
            </w:r>
          </w:p>
        </w:tc>
      </w:tr>
      <w:tr>
        <w:trPr>
          <w:trHeight w:val="1455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147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Пакскина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Давыдовна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начальник отдела организации санитарной охраны территории Управления эпидемиологического надзора Федеральной службы по надзору в сфере защиты прав потребителей и благополучия человека </w:t>
            </w:r>
          </w:p>
        </w:tc>
      </w:tr>
      <w:tr>
        <w:trPr>
          <w:trHeight w:val="108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руководителя Федеральной службы по ветеринарному и фитосанитарному надзору</w:t>
            </w:r>
          </w:p>
        </w:tc>
      </w:tr>
      <w:tr>
        <w:trPr>
          <w:trHeight w:val="78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Сергеевич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консультант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1365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4-го отдела Управления пограничной деятельности на путях международного сообщения Пограничной службы Федеральной службы безопасности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Чекмарев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Александрович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растениеводства, химизации и защиты растений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Викторович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администрирования и информационных технологий Федерального агентства по обустройству государственной границы Российской Федерации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Шкляев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и.о. заместителя начальника Главного управления организации таможенного оформления и таможенного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Вадимовна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