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845d" w14:textId="7db8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декабря 2013 г.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мая 2014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283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взаимодействию контролирующих органов на таможенной границе Таможенного союза, утвержденного указанным Решением, после слова «подразделений» дополнить словами «и по 2 представителя белорусско-казахстанско-российского бизнес-сообщества от каждого государства-члена»;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пункт 3 раздела II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Таможенного союза и Единого экономического пространства,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Таможенного союза, утвержденного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Агентство Республики Казахстан по защите прав потребителей.».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