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e689" w14:textId="2c4e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электроэнергетике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мая 2014 года № 75. Утратило силу распоряжением Коллегии Евразийской экономической комиссии от 24 февраля 2015 года № 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распоряжением Коллегии Евразийской экономической комиссии от 24.02.2015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электроэнергетике, утвержденный Решением Коллегии Евразийской экономической комиссии от 28 июня 2012 г. № 194,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Консультативного комитета следующих лиц: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25"/>
        <w:gridCol w:w="1308"/>
        <w:gridCol w:w="7447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4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Шатерник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Владимирович</w:t>
            </w:r>
          </w:p>
        </w:tc>
        <w:tc>
          <w:tcPr>
            <w:tcW w:w="13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Гродненского республиканского унитарного предприятия электроэнергетики «Гродноэнерго»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4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Коккозова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Калила Танатовна</w:t>
            </w:r>
          </w:p>
        </w:tc>
        <w:tc>
          <w:tcPr>
            <w:tcW w:w="13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по регулированию в сфере электро- и теплоэнергетики Агентства Республики Казахстан по регулированию естественных монополий</w:t>
            </w:r>
          </w:p>
        </w:tc>
      </w:tr>
      <w:tr>
        <w:trPr>
          <w:trHeight w:val="30" w:hRule="atLeast"/>
        </w:trPr>
        <w:tc>
          <w:tcPr>
            <w:tcW w:w="4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Журсунов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 Манарбекович</w:t>
            </w:r>
          </w:p>
        </w:tc>
        <w:tc>
          <w:tcPr>
            <w:tcW w:w="13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директор по правовым вопросам объединения юридических лиц «Казахстанская ассоциация организаций нефтегазового и энергетического комплекса «KAZENERGY»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Александрович</w:t>
            </w:r>
          </w:p>
        </w:tc>
        <w:tc>
          <w:tcPr>
            <w:tcW w:w="13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департамента технологий параллельной работы открытого акционерного общества «Системный оператор Единой энергетической системы»</w:t>
            </w:r>
          </w:p>
        </w:tc>
      </w:tr>
      <w:tr>
        <w:trPr>
          <w:trHeight w:val="30" w:hRule="atLeast"/>
        </w:trPr>
        <w:tc>
          <w:tcPr>
            <w:tcW w:w="4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Евгения Владимировна</w:t>
            </w:r>
          </w:p>
        </w:tc>
        <w:tc>
          <w:tcPr>
            <w:tcW w:w="13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департамента методологии торговой деятельности и взаимодействия с органами власти Блока трейдинга открытого акционерного общества «Интер РАО»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40"/>
        <w:gridCol w:w="820"/>
        <w:gridCol w:w="6640"/>
      </w:tblGrid>
      <w:tr>
        <w:trPr>
          <w:trHeight w:val="30" w:hRule="atLeast"/>
        </w:trPr>
        <w:tc>
          <w:tcPr>
            <w:tcW w:w="4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Лифшиц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Валерьевич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генеральный директор закрытого акционерного общества «Ротек»; 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исключить из состава Консультативного комитета Неганова Л.В., Шкарупу А.В. и Яковенко М.Е.;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указать новую должность члена Консультативного комитета Борисова Юрия Алексеевича – начальник информационно-аналитического управления открытого акционерного общества «Россети».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