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93a9" w14:textId="33c9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Календарный план разработки документов в целях реализации международных договоров, формирующих Единое экономическое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2014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информацию об исполнении Календарного плана разработки документов в целях реализации международных договоров, формирующих Единое экономическое пространство,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мая 2012 г. № 29,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Календарный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документов в целях реализации международных договоров, формирующих Единое экономическое пространство,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г. № 79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Календарный план разработки документов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международных договоров, формирующих Единое</w:t>
      </w:r>
      <w:r>
        <w:br/>
      </w:r>
      <w:r>
        <w:rPr>
          <w:rFonts w:ascii="Times New Roman"/>
          <w:b/>
          <w:i w:val="false"/>
          <w:color w:val="000000"/>
        </w:rPr>
        <w:t>
экономическое пространство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пункте 1.1 знак «-» заменить словами «утверждена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Комиссии от 25 июня 2013 г. № 144»;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пункте 2.4 знак «-» заменить словами «утвержден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24 декабря 2013 г. № 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пункте 3.9 слова «от 27 ноября» заменить словами «от 23 ноября»;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пункте 3.11 знак «-» заменить словами «утвержден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24 октября 2013 г. № 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пункте 3.12 знак «-» заменить словами «проект соответствующего международного договора одобрен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Комиссии от 31 января 2014 г. № 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 пункте 7.1 знак «-» заменить словами «проект соответствующего международного договора одобрен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Комиссии от 4 марта 2014 г. № 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 пункте 8.1 знак «-» заменить словами «проект соответствующего международного договора одобрен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Комиссии от 16 мая 2013 г. № 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 пункте 8.2 знак «-» заменить словами «проект соответствующего международного договора одобрен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Комиссии от 12 ноября 2013 г. № 261»;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 пункте 8.3 знак «-» заменить словами «проект соответствующего международного договора одобрен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Комиссии от 29 октября 2013 г. № 241»;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в пункте 9.1 слова «января 2012 г.» заменить словами «января 2013 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в пунктах 13.1 и 13.2 знак «-» заменить словами «проект соответствующего международного договора одобрен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Комиссии от 25 декабря 2013 г. № 305»;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пункт 17.1 дополнить словами «(в редакции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Комиссии от 23 ноября 2012 г. № 102)».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7.1 в графе 6 слова «декабрь 2013 г.» заменить словами «декабрь 2014 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10.2 в графах 5 и 6 слова «2013 год» заменить словами «2014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наименовании раздела 17 слова «от 9 декабря» заменить словами «от 18 ноября».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