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3da8f" w14:textId="303da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классификации гидравлического молота по единой Товарной номенклатуре внешнеэкономической деятельности 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3 июня 2014 года № 84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 Таможенного кодекса Таможенного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Гидравлический молот, представляющий собой механическое устройство, применяемое в качестве навесного оборудования для различной дорожно-строительной техники и гидрофицированных машин, предназначенное для разрушения дорожных покрытий, горных пород, грунта, бетона и иных покрытий за счет ударных нагрузок пики, находящейся в гидравлическом молоте, в соответствии с Основными правилами интерпретации Товарной номенклатуры внешнеэкономической деятельности 1 и 6 классифицируется в подсубпозиции 8430 69 000 8 единой Товарной номенклатуры внешнеэкономической деятельности Таможенного союза (</w:t>
      </w:r>
      <w:r>
        <w:rPr>
          <w:rFonts w:ascii="Times New Roman"/>
          <w:b w:val="false"/>
          <w:i w:val="false"/>
          <w:color w:val="000000"/>
          <w:sz w:val="28"/>
        </w:rPr>
        <w:t>примеры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изображений гидравлического молота приведены в приложении).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Коллегии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июня 2014 г. № 84     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 ПРИМЕРЫ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изображений гидравлического молота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 </w:t>
      </w:r>
      <w:r>
        <w:drawing>
          <wp:inline distT="0" distB="0" distL="0" distR="0">
            <wp:extent cx="7810500" cy="774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74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