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12ad" w14:textId="35d1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Инструкции о порядке регистрации или отказа в регистрации декларации на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июля 2014 года № 98.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190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регистрации или отказа в регистрации декларации на товары.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решением Коллегии Евразийской экономической комиссии от 24.07.2018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1 июля 2015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2014 г. № 98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о порядке регистрации или отказа</w:t>
      </w:r>
      <w:r>
        <w:br/>
      </w:r>
      <w:r>
        <w:rPr>
          <w:rFonts w:ascii="Times New Roman"/>
          <w:b/>
          <w:i w:val="false"/>
          <w:color w:val="000000"/>
        </w:rPr>
        <w:t>в регистрации декларации на товары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определяет порядок регистрации или отказа в регистрации декларации на товары (далее – ДТ).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ДТ подается декларантом или таможенным представителем таможенному органу, правомочному регистрировать ДТ в соответствии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законодательством государств - членов Таможенного союза.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Дата и время подачи ДТ фиксируются таможенным органом в журнале регистрации деклараций на товары в письменном и (или) электронном виде с использованием информационных технологий.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ДТ подана в виде электронного документа, таможенный орган информирует декларанта или таможенного представителя о дате и времени подачи ДТ в электронном виде с использованием информационных технологий.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подаче ДТ таможенный орган проверяет наличие или отсутствие оснований для отказа в регистрации ДТ,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190 Таможенного кодекса Таможенного союза.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указанной проверки таможенный орган регистрирует или отказывает в регистрации ДТ в срок не более 2 часов с момента подачи ДТ.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ДТ подана таможенному органу или поступила в виде электронного документа в информационную систему таможенного органа менее чем за 1 час до окончания времени его работы, регистрация или отказ в регистрации такой ДТ производится не позднее 2 часов с момента начала времени работы этого таможенного органа.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отсутствии оснований для отказа в регистрации ДТ таможенный орган регистрирует ДТ в журнале регистрации деклараций на товары в письменном и (или) электронном виде с использованием информационных технологий путем присвоения регистрационного номера, формируемого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г. № 257 "О форме декларации на товары и порядке ее заполнения".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Коллегии Евразийской экономической комиссии от 21.05.2019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таможенном декларировании товаров с использованием в качестве ДТ карнета АТА, а также транспортных (перевозочных), коммерческих и (или) иных документов с представлением письменного заявления или перечня товаров (далее соответственно - заявление, перечень) таможенный орган фиксирует дату и время подачи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карнета АТА (заявления, перечня) и при отсутствии оснований для отказа в регистрации указанных документов в срок,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регистрирует карнет АТА (заявление, перечень) в журнале регистрации карнетов АТА (деклараций на товары, заявлений, перечней) в письменном и (или) электронном виде с использованием информационных технологий путем присвоения регистрационного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присваивается заявлению или перечню в порядке, аналогичном порядку, установленному для присвоения регистрационного номера ДТ, и указывается в верхнем левом углу каждого экземпляра заявления или в соответствующей строке каждого экземпляра перечня.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наличии оснований для отказа в регистрации ДТ (заявления, перечня) таможенным органом оформляется отказ в регистрации ДТ (заявления, перечня) с обязательным указанием причин и даты отказа в регистрации ДТ (заявления, перечня).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таможенном декларировании товаров в письменной форме отказ в регистрации ДТ (заявления, перечня) оформляется на оборотной стороне 2 экземпляров ДТ (заявления, перечня) с указанием фамилии и инициалов должностного лица таможенного органа и заверяется его подписью с проставлением оттиска личной номерной печати.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для оформления отказа в регистрации на оборотной стороне ДТ недостаточно места, такой отказ оформляется на дополнительно прикладываемых к ДТ листах формата А4, которые являются ее неотъемлемой частью.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таможенном декларировании товаров в электронной форме сведения об отказе в регистрации ДТ направляются декларанту или таможенному представителю в электронном виде с использованием информационных технологий.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оснований для отказа в регистрации карнета АТА таможенным органом в письменном виде оформляется отказ в регистрации карнета АТА с обязательным указанием причин и даты отказа в регистрации карнета АТА, а также с указанием фамилии и инициалов должностного лица таможенного органа, который заверяет его подписью с проставлением оттиска личной номерной печати и вручает декларанту или таможенному представителю вместе с карнетом АТА.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 об отказе в регистрации ДТ (карнета АТА, заявления, перечня) фиксируются таможенным органом в журнале регистрации деклараций на товары (карнетов АТА, заявлений, перечней) в письменном и (или) электронном виде с использованием информационных технологий.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отказа в регистрации ДТ (заявления, перечня), поданной в письменной форме, 1 экземпляр ДТ (заявления, перечня) остается в таможенном органе, оставшиеся экземпляры ДТ (заявления, перечня) возвращаются декларанту или таможенному представителю.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экземпляре ДТ (заявления, перечня), который остается в таможенном органе, декларант или таможенный представитель проставляет дату и время получения отказа в регистрации ДТ (заявления, перечня) с указанием фамилии и инициалов лица, получившего такой отказ, и заверяет его своей подписью.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если сведения об отказе в регистрации ДТ направлены декларанту или таможенному представителю в электронном виде с использованием информационных технологий, дата и время их поступления фиксируются информационной системой, используемой этими лицами, и информация об указанных дате и времени направляется такими лицами в таможенный орган в электронном виде с использованием информационных технологий в порядке, установленном законодательством государств - членов Таможенного союза.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Форма и порядок ведения журналов регистрации деклараций на товары, карнетов АТА, заявлений и перечней определяются законодательством государств - членов Таможенного союза.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