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b172b" w14:textId="f5b17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совместных мероприятий на 2014 год в рамках Меморандума о сотрудничестве между Евразийской экономической комиссией и Евразийским банком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 июля 2014 года № 100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Меморандума о сотрудничестве между Евразийской экономической комиссией и Евразийским банком развития от 12 ноября 2013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совместных мероприятий на 2014 год в рамках Меморандума о сотрудничестве между Евразийской экономической комиссией и Евразийским банком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Члену Коллегии (Министру) по основным направлениям интеграции и макроэкономике Евразийской экономической комиссии Валовой Т.Д. подписать указанный план, разрешив в ходе переговоров о подписании вносить в него изменения,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июля 2014 г. № 100   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совместных мероприятий на 2014 год в рамках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Меморандума о сотрудничестве 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Евразийской экономической комиссией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Евразийским банком развития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9"/>
        <w:gridCol w:w="2647"/>
        <w:gridCol w:w="2586"/>
        <w:gridCol w:w="2628"/>
      </w:tblGrid>
      <w:tr>
        <w:trPr>
          <w:trHeight w:val="30" w:hRule="atLeast"/>
        </w:trPr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в Евразийском банке развития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в Евразийской экономической комиссии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0"/>
        <w:gridCol w:w="2563"/>
        <w:gridCol w:w="2563"/>
        <w:gridCol w:w="2584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Проведение совместных аналитических исследований</w:t>
            </w:r>
          </w:p>
        </w:tc>
      </w:tr>
      <w:tr>
        <w:trPr>
          <w:trHeight w:val="570" w:hRule="atLeast"/>
        </w:trPr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Ежеквартальное построение прогнозов показателей экономического развития государств – членов Таможенного союза и Единого экономического пространства (далее – государства-члены)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совместные аналитические обзоры и публикации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интеграционных исследований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макроэкономической политики</w:t>
            </w:r>
          </w:p>
        </w:tc>
      </w:tr>
      <w:tr>
        <w:trPr>
          <w:trHeight w:val="60" w:hRule="atLeast"/>
        </w:trPr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Оценка экономического эффекта устранения изъятий и иных ограничений, в том числе барьеров, взаимного доступа субъектов предпринимательской деятельности на рынок государств-членов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совместная аналитическая работа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интеграционных исследований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макроэкономической политики, соисполнители – департаменты в пределах своей компетенции</w:t>
            </w:r>
          </w:p>
        </w:tc>
      </w:tr>
      <w:tr>
        <w:trPr>
          <w:trHeight w:val="60" w:hRule="atLeast"/>
        </w:trPr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Обмен справочными и аналитическими материалами, подготовленными экспертами сторон Меморандума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 информацией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структурные подразделения в пределах своей компетенции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 в пределах своей компетенции</w:t>
            </w:r>
          </w:p>
        </w:tc>
      </w:tr>
      <w:tr>
        <w:trPr>
          <w:trHeight w:val="510" w:hRule="atLeast"/>
        </w:trPr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Обсуждение основных ориентиров макроэкономической политики государств-членов на 2015 – 2016 годы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совместные консультации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управление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макроэкономической политики, соисполнители – департаменты в пределах своей компетенции</w:t>
            </w:r>
          </w:p>
        </w:tc>
      </w:tr>
      <w:tr>
        <w:trPr>
          <w:trHeight w:val="60" w:hRule="atLeast"/>
        </w:trPr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Обсуждение перспективных направлений интеграционного сотрудничества в отраслях и секторах экономик государств-членов и сценариев их долгосрочного развития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совместные рабочие встречи, исследования, обзоры и публикации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управление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макроэкономической политики, соисполнители – департаменты в пределах своей компетенции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Построение системы анализа и прогнозирования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экономик государств-членов</w:t>
            </w:r>
          </w:p>
        </w:tc>
      </w:tr>
      <w:tr>
        <w:trPr>
          <w:trHeight w:val="60" w:hRule="atLeast"/>
        </w:trPr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Совершенствование инструментального аппарата макроэкономического моделирования и прогнозирования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совместные рабочие встречи, исследования, обзоры и публикации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интеграционных исследований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макроэкономической политики</w:t>
            </w:r>
          </w:p>
        </w:tc>
      </w:tr>
      <w:tr>
        <w:trPr>
          <w:trHeight w:val="525" w:hRule="atLeast"/>
        </w:trPr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Обсуждение эффектов для Республики Беларусь, Республики Казахстан и Российской Федерации от членства в Таможенном союзе и Едином экономическом пространстве, в том числе в разрезе отдельных секторов и отраслей промышленности, а также каждой из степеней «свободы»: движения товаров, услуг, капитала и рабочей силы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совместные консультации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управление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департаменты в пределах своей компетенции 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Создание и использование инструментария для изучения потенциала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расширения Таможенного союза, Единого экономического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формируемого Евразийского экономического союза, а также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взаимодействия с другими интеграционными объединениями</w:t>
            </w:r>
          </w:p>
        </w:tc>
      </w:tr>
      <w:tr>
        <w:trPr>
          <w:trHeight w:val="195" w:hRule="atLeast"/>
        </w:trPr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Обсуждение преимуществ Евразийского экономического союза с европейским экспертным сообществом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семинары, круглые столы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интеграционных исследований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макроэкономической политики, соисполнители – департаменты в пределах своей компетенции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Организация и проведение совместных семинаров,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круглых столов и конференций</w:t>
            </w:r>
          </w:p>
        </w:tc>
      </w:tr>
      <w:tr>
        <w:trPr>
          <w:trHeight w:val="1680" w:hRule="atLeast"/>
        </w:trPr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Ежегодная конференция Евразийского банка развития по евразийской интеграции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Евразийской экономической комиссии в конференции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 блок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макроэкономической политики, соисполнители – департаменты в пределах своей компетенции</w:t>
            </w:r>
          </w:p>
        </w:tc>
      </w:tr>
      <w:tr>
        <w:trPr>
          <w:trHeight w:val="1680" w:hRule="atLeast"/>
        </w:trPr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Презентация результатов аналитических работ Евразийского банка развития, в частности «Макромониторы СНГ», отраслевые исследования по темам «Перспективы развития рынка железнодорожных перевозок», «Экономическое стимулирование энергосбережения, энергоэффективности и использования ВИЭ в странах ЕЭП», «Энергетическое машиностроение», «Биржевая интеграция в странах ЕЭП», «Водные ресурсы в ЦА» и др.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совместные рабочие встречи, конференции, семинары, круглые столы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управление, Отдел технического содействия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макроэкономической политики, соисполнители – департаменты в пределах своей компетенции</w:t>
            </w:r>
          </w:p>
        </w:tc>
      </w:tr>
      <w:tr>
        <w:trPr>
          <w:trHeight w:val="60" w:hRule="atLeast"/>
        </w:trPr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Взаимодействие в подготовке имиджевых изданий, в том числе книги к 20-летию евразийской экономической интеграции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 аналитическими, справочными и фотоматериалами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структурные подразделения в пределах своей компетенции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развития интеграции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