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1085" w14:textId="c661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подготовке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2014 г. № 23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подготовке плана мероприятий по реализации Основных направлений развития механизма «единого окна» в системе регулирования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2014 г. № 123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рабочей группы по подготовке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мероприятий по реализации Основных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развития механизма «единого окна»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регулирования внешнеэкономической деятельности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8"/>
        <w:gridCol w:w="1220"/>
        <w:gridCol w:w="64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Анатольевич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 (руководитель рабочей группы)</w:t>
            </w:r>
          </w:p>
        </w:tc>
      </w:tr>
      <w:tr>
        <w:trPr>
          <w:trHeight w:val="27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Дамебаевич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таможенного законодательства и правоприменительной практики (заместитель руководителя рабочей группы)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Глебович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10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Галанаматис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таможенной инфраструктуры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правовой экспертизы решений Комиссии Правового Департамента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Викторович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10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торговой политики</w:t>
            </w:r>
          </w:p>
        </w:tc>
      </w:tr>
      <w:tr>
        <w:trPr>
          <w:trHeight w:val="211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информационных технологий</w:t>
            </w:r>
          </w:p>
        </w:tc>
      </w:tr>
      <w:tr>
        <w:trPr>
          <w:trHeight w:val="322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Юлегин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Александрович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31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Павлович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«Белорусское управление государственного ветеринарного надзора на государственной границе и транспорте»</w:t>
            </w:r>
          </w:p>
        </w:tc>
      </w:tr>
      <w:tr>
        <w:trPr>
          <w:trHeight w:val="360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216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Арушаньянц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Борисович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по предпринимательству Министерства экономики Республики Беларусь</w:t>
            </w:r>
          </w:p>
        </w:tc>
      </w:tr>
      <w:tr>
        <w:trPr>
          <w:trHeight w:val="354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оценки соответствия продукции государственного учреждения «Республиканский центр гигиены, эпидемиологии и общественного здоровья»</w:t>
            </w:r>
          </w:p>
        </w:tc>
      </w:tr>
      <w:tr>
        <w:trPr>
          <w:trHeight w:val="216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Игоревич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Главного управления внешнеэкономической деятельности Министерства сельского хозяйства и продовольствия Республики Беларусь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таможенного комитета Республики Беларусь</w:t>
            </w:r>
          </w:p>
        </w:tc>
      </w:tr>
      <w:tr>
        <w:trPr>
          <w:trHeight w:val="10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Евгеньевич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Беларусь</w:t>
            </w:r>
          </w:p>
        </w:tc>
      </w:tr>
      <w:tr>
        <w:trPr>
          <w:trHeight w:val="27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Чеславовна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информации, информатики и анализа республиканского унитарного предприятия «Центр экспертиз и испытаний в здравоохранении»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Антонович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комитета по стандартизации Республики Беларусь</w:t>
            </w:r>
          </w:p>
        </w:tc>
      </w:tr>
      <w:tr>
        <w:trPr>
          <w:trHeight w:val="448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Беларусь, заместитель главного государственного ветеринарного инспектора Республики Беларусь</w:t>
            </w:r>
          </w:p>
        </w:tc>
      </w:tr>
      <w:tr>
        <w:trPr>
          <w:trHeight w:val="157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Адамович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сельского хозяйства и продовольствия Республики Беларусь</w:t>
            </w:r>
          </w:p>
        </w:tc>
      </w:tr>
      <w:tr>
        <w:trPr>
          <w:trHeight w:val="331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Владимировна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организации деятельности по вопросам Таможенного союза государственного учреждения «Республиканский центр гигиены, эпидемиологии и общественного здоровья»</w:t>
            </w:r>
          </w:p>
        </w:tc>
      </w:tr>
      <w:tr>
        <w:trPr>
          <w:trHeight w:val="216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211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внешнеэкономических связей Министерства транспорта и коммуникаций Республики Беларусь</w:t>
            </w:r>
          </w:p>
        </w:tc>
      </w:tr>
      <w:tr>
        <w:trPr>
          <w:trHeight w:val="10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Валерьевич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транспорта и коммуникаций Республики Беларусь</w:t>
            </w:r>
          </w:p>
        </w:tc>
      </w:tr>
      <w:tr>
        <w:trPr>
          <w:trHeight w:val="379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Семенович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государственного учреждения «Главная государственная инспекция по семеноводству, карантину и защите растений», начальник Государственной инспекции по карантину Республики Беларусь</w:t>
            </w:r>
          </w:p>
        </w:tc>
      </w:tr>
      <w:tr>
        <w:trPr>
          <w:trHeight w:val="321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Чобатов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Федорович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«Минская областная государственная инспекция по семеноводству, карантину и защите растений» От Республики Казахстан</w:t>
            </w:r>
          </w:p>
        </w:tc>
      </w:tr>
      <w:tr>
        <w:trPr>
          <w:trHeight w:val="264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 Далеловна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по контролю за соблюдением требований технических регламентов Агентства Республики Казахстан по защите прав потребителей</w:t>
            </w:r>
          </w:p>
        </w:tc>
      </w:tr>
      <w:tr>
        <w:trPr>
          <w:trHeight w:val="10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Жасер Азимханович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статистике</w:t>
            </w:r>
          </w:p>
        </w:tc>
      </w:tr>
      <w:tr>
        <w:trPr>
          <w:trHeight w:val="264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Амантаевич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модернизации и информационных технологий Комитета таможенного контроля Министерства финансов Республики Казахстан</w:t>
            </w:r>
          </w:p>
        </w:tc>
      </w:tr>
      <w:tr>
        <w:trPr>
          <w:trHeight w:val="90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Султанбаева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</w:t>
            </w:r>
          </w:p>
        </w:tc>
      </w:tr>
      <w:tr>
        <w:trPr>
          <w:trHeight w:val="496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по вопросам функционирования Евразийского экономического сообщества и Таможенного союза Департамента международной экономической интеграции Министерства экономики и бюджетного планирования Республики Казахстан</w:t>
            </w:r>
          </w:p>
        </w:tc>
      </w:tr>
      <w:tr>
        <w:trPr>
          <w:trHeight w:val="18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Талгатовна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таможенного контроля Министерства финансов Республики Казахстан</w:t>
            </w:r>
          </w:p>
        </w:tc>
      </w:tr>
      <w:tr>
        <w:trPr>
          <w:trHeight w:val="309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Тергельдинович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модернизации и информационных технологий Комитета таможенного контроля Министерства финансов Республики Казахстан</w:t>
            </w:r>
          </w:p>
        </w:tc>
      </w:tr>
      <w:tr>
        <w:trPr>
          <w:trHeight w:val="120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 Маратович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 Казахстан</w:t>
            </w:r>
          </w:p>
        </w:tc>
      </w:tr>
      <w:tr>
        <w:trPr>
          <w:trHeight w:val="309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 Есенович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развитию электронных услуг и центров обслуживания населения Агентства Республики Казахстан по связи и информатизации</w:t>
            </w:r>
          </w:p>
        </w:tc>
      </w:tr>
      <w:tr>
        <w:trPr>
          <w:trHeight w:val="309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 Набиевна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по контролю за соблюдением требований технических регламентов Агентства Республики Казахстан по защите прав потребителей</w:t>
            </w:r>
          </w:p>
        </w:tc>
      </w:tr>
      <w:tr>
        <w:trPr>
          <w:trHeight w:val="18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Тельманович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120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транспорта Российской Федерации</w:t>
            </w:r>
          </w:p>
        </w:tc>
      </w:tr>
      <w:tr>
        <w:trPr>
          <w:trHeight w:val="246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ветеринарному и фитосанитарному надзору</w:t>
            </w:r>
          </w:p>
        </w:tc>
      </w:tr>
      <w:tr>
        <w:trPr>
          <w:trHeight w:val="120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таможенной службы</w:t>
            </w:r>
          </w:p>
        </w:tc>
      </w:tr>
      <w:tr>
        <w:trPr>
          <w:trHeight w:val="246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Федерального агентства по обустройству государственной границы Российской Федерации</w:t>
            </w:r>
          </w:p>
        </w:tc>
      </w:tr>
      <w:tr>
        <w:trPr>
          <w:trHeight w:val="309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координации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4335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Симкалова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Михайловна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организации деятельности системы государственного санитарно-эпидемиологического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Консультативного совета по взаимодействию Евразийской экономической комиссии и белорусско-казахстанско-российского бизнес-сообщества</w:t>
            </w:r>
          </w:p>
        </w:tc>
      </w:tr>
      <w:tr>
        <w:trPr>
          <w:trHeight w:val="318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Иванович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Межотраслевого научно-практического центра систем идентификации и электронных деловых операций Национальной академии наук Беларуси (от Республики Беларусь)</w:t>
            </w:r>
          </w:p>
        </w:tc>
      </w:tr>
      <w:tr>
        <w:trPr>
          <w:trHeight w:val="264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Сакенович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Национальной палаты предпринимателей Республики Казахстан (от Республики Казахстан)</w:t>
            </w:r>
          </w:p>
        </w:tc>
      </w:tr>
      <w:tr>
        <w:trPr>
          <w:trHeight w:val="318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Комитета Российского союза промышленников и предпринимателей по интеграции, торгово-таможенной политике и Всемирной торговой организации (от Российской Федерации)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