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ff8c" w14:textId="8f3f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совета по взаимодействию Евразийской экономической комиссии и белорусско-казахстанско-российского бизнес-сообщества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125. Утратило силу решением Коллегии Евразийской экономической комиссии от 25 октября 2016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25.10.2016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совета по взаимодействию Евразийской экономической комиссии и белорусско-казахстанско-российского бизнес-сообщества, утвержденный Решением Коллегии Евразийской экономической комиссии от 4 декабря 2012 г. № 241,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совета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46"/>
        <w:gridCol w:w="1272"/>
        <w:gridCol w:w="818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1035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Ассоциации таможенных представителей</w:t>
            </w:r>
          </w:p>
        </w:tc>
      </w:tr>
      <w:tr>
        <w:trPr>
          <w:trHeight w:val="1665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Геннадьевич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2160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Томпиев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Казкенович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объединения юридических лиц «Казахстанская Ассоциация промышленности строительных материалов»</w:t>
            </w:r>
          </w:p>
        </w:tc>
      </w:tr>
      <w:tr>
        <w:trPr>
          <w:trHeight w:val="2160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Александрович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общественного объединения «Союз защиты предпринимателей и собственников»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1620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Степанович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группы компаний «Талина», член правления Общероссийского объединения работодателей «Российский союз промышленников и предпринимателей»</w:t>
            </w:r>
          </w:p>
        </w:tc>
      </w:tr>
      <w:tr>
        <w:trPr>
          <w:trHeight w:val="30" w:hRule="atLeast"/>
        </w:trPr>
        <w:tc>
          <w:tcPr>
            <w:tcW w:w="3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Шепс Исаак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открытого акционерного общества «Пивоваренная компания «Балтика», старший вице-президент по Восточной Европе Carlsberg Group, председатель совета Союза российских пивоваров;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совета Бадея Г.П., Бачина С.В. и Улаховича В.Е.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