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9369" w14:textId="c6f9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внесении изменений в Положение о порядке осуществления карантинного фитосанитарного контроля (надзора) на таможенной территории таможенного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июля 2014 года № 126</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 и </w:t>
      </w:r>
      <w:r>
        <w:rPr>
          <w:rFonts w:ascii="Times New Roman"/>
          <w:b w:val="false"/>
          <w:i w:val="false"/>
          <w:color w:val="000000"/>
          <w:sz w:val="28"/>
        </w:rPr>
        <w:t>пунктом 1</w:t>
      </w:r>
      <w:r>
        <w:rPr>
          <w:rFonts w:ascii="Times New Roman"/>
          <w:b w:val="false"/>
          <w:i w:val="false"/>
          <w:color w:val="000000"/>
          <w:sz w:val="28"/>
        </w:rPr>
        <w:t xml:space="preserve"> статьи 5 Соглашения Таможенного союза о карантине растений от 11 декабря 2009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внесении изменений в Положение о порядке осуществления карантинного фитосанитарного контроля (надзора) на таможенной территории таможенного союза» (прилагается) и внести его для рассмотрения на очередном заседании Совета Евразийской экономической комиссии. </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84582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58200" cy="24384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 « »      2014 г.           №                      г. О внесении изменений в Положение о порядке осуществления</w:t>
      </w:r>
      <w:r>
        <w:br/>
      </w:r>
      <w:r>
        <w:rPr>
          <w:rFonts w:ascii="Times New Roman"/>
          <w:b/>
          <w:i w:val="false"/>
          <w:color w:val="000000"/>
        </w:rPr>
        <w:t>
карантинного фитосанитарного контроля (надзора)</w:t>
      </w:r>
      <w:r>
        <w:br/>
      </w:r>
      <w:r>
        <w:rPr>
          <w:rFonts w:ascii="Times New Roman"/>
          <w:b/>
          <w:i w:val="false"/>
          <w:color w:val="000000"/>
        </w:rPr>
        <w:t>
на таможенной территории таможенного союза</w:t>
      </w:r>
    </w:p>
    <w:bookmarkEnd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 и </w:t>
      </w:r>
      <w:r>
        <w:rPr>
          <w:rFonts w:ascii="Times New Roman"/>
          <w:b w:val="false"/>
          <w:i w:val="false"/>
          <w:color w:val="000000"/>
          <w:sz w:val="28"/>
        </w:rPr>
        <w:t>пунктом 1</w:t>
      </w:r>
      <w:r>
        <w:rPr>
          <w:rFonts w:ascii="Times New Roman"/>
          <w:b w:val="false"/>
          <w:i w:val="false"/>
          <w:color w:val="000000"/>
          <w:sz w:val="28"/>
        </w:rPr>
        <w:t xml:space="preserve"> статьи 5 Соглашения Таможенного союза о карантине растений от 11 декабря 2009 года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1. Внести в </w:t>
      </w:r>
      <w:r>
        <w:rPr>
          <w:rFonts w:ascii="Times New Roman"/>
          <w:b w:val="false"/>
          <w:i w:val="false"/>
          <w:color w:val="000000"/>
          <w:sz w:val="28"/>
        </w:rPr>
        <w:t>Положение</w:t>
      </w:r>
      <w:r>
        <w:rPr>
          <w:rFonts w:ascii="Times New Roman"/>
          <w:b w:val="false"/>
          <w:i w:val="false"/>
          <w:color w:val="000000"/>
          <w:sz w:val="28"/>
        </w:rPr>
        <w:t xml:space="preserve"> о порядке осуществления карантинного фитосанитарного контроля (надзора) на таможенной территории таможенного союза, утвержденное Решением Комиссии Таможенного союза от 18 июня 2010 г. № 318, изменения согласно приложению. </w:t>
      </w:r>
      <w:r>
        <w:br/>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53"/>
        <w:gridCol w:w="4233"/>
      </w:tblGrid>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Федерации</w:t>
            </w:r>
          </w:p>
        </w:tc>
      </w:tr>
      <w:tr>
        <w:trPr>
          <w:trHeight w:val="64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Решению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       </w:t>
      </w:r>
    </w:p>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Положение о порядке осуществления карантинного</w:t>
      </w:r>
      <w:r>
        <w:br/>
      </w:r>
      <w:r>
        <w:rPr>
          <w:rFonts w:ascii="Times New Roman"/>
          <w:b/>
          <w:i w:val="false"/>
          <w:color w:val="000000"/>
        </w:rPr>
        <w:t>
фитосанитарного контроля (надзора) на таможенной</w:t>
      </w:r>
      <w:r>
        <w:br/>
      </w:r>
      <w:r>
        <w:rPr>
          <w:rFonts w:ascii="Times New Roman"/>
          <w:b/>
          <w:i w:val="false"/>
          <w:color w:val="000000"/>
        </w:rPr>
        <w:t>
территории таможенного союза</w:t>
      </w:r>
    </w:p>
    <w:p>
      <w:pPr>
        <w:spacing w:after="0"/>
        <w:ind w:left="0"/>
        <w:jc w:val="both"/>
      </w:pPr>
      <w:r>
        <w:rPr>
          <w:rFonts w:ascii="Times New Roman"/>
          <w:b w:val="false"/>
          <w:i w:val="false"/>
          <w:color w:val="000000"/>
          <w:sz w:val="28"/>
        </w:rPr>
        <w:t xml:space="preserve">      1. В абзаце втором пункта 1.2 слово «такой» заменить словом «указанной». </w:t>
      </w:r>
      <w:r>
        <w:br/>
      </w:r>
      <w:r>
        <w:rPr>
          <w:rFonts w:ascii="Times New Roman"/>
          <w:b w:val="false"/>
          <w:i w:val="false"/>
          <w:color w:val="000000"/>
          <w:sz w:val="28"/>
        </w:rPr>
        <w:t xml:space="preserve">
      2. Пункт 1.4 изложить в следующей редакции: </w:t>
      </w:r>
      <w:r>
        <w:br/>
      </w:r>
      <w:r>
        <w:rPr>
          <w:rFonts w:ascii="Times New Roman"/>
          <w:b w:val="false"/>
          <w:i w:val="false"/>
          <w:color w:val="000000"/>
          <w:sz w:val="28"/>
        </w:rPr>
        <w:t>
      «1.4. При осуществлении карантинного фитосанитарного контроля (надзора) на таможенной территории таможенного союза уполномоченные органы Сторон руководствуются законодательством Сторон в случае, если отношения, возникающие при осуществлении карантинного фитосанитарного контроля (надзора) на таможенной территории таможенного союза, прямо не урегулированы настоящим Положением.».</w:t>
      </w:r>
      <w:r>
        <w:br/>
      </w:r>
      <w:r>
        <w:rPr>
          <w:rFonts w:ascii="Times New Roman"/>
          <w:b w:val="false"/>
          <w:i w:val="false"/>
          <w:color w:val="000000"/>
          <w:sz w:val="28"/>
        </w:rPr>
        <w:t>
      3. В пункте 2.1:</w:t>
      </w:r>
      <w:r>
        <w:br/>
      </w:r>
      <w:r>
        <w:rPr>
          <w:rFonts w:ascii="Times New Roman"/>
          <w:b w:val="false"/>
          <w:i w:val="false"/>
          <w:color w:val="000000"/>
          <w:sz w:val="28"/>
        </w:rPr>
        <w:t>
      а) в абзацах втором и третьем слова «государство - член таможенного союза» заменить словом «Сторона», слово «которого» заменить словом «которой»;</w:t>
      </w:r>
      <w:r>
        <w:br/>
      </w:r>
      <w:r>
        <w:rPr>
          <w:rFonts w:ascii="Times New Roman"/>
          <w:b w:val="false"/>
          <w:i w:val="false"/>
          <w:color w:val="000000"/>
          <w:sz w:val="28"/>
        </w:rPr>
        <w:t>
      б) в абзаце четвертом слово «Стороны» исключить;</w:t>
      </w:r>
      <w:r>
        <w:br/>
      </w:r>
      <w:r>
        <w:rPr>
          <w:rFonts w:ascii="Times New Roman"/>
          <w:b w:val="false"/>
          <w:i w:val="false"/>
          <w:color w:val="000000"/>
          <w:sz w:val="28"/>
        </w:rPr>
        <w:t>
      в) абзац восьмой изложить в следующей редакции:</w:t>
      </w:r>
      <w:r>
        <w:br/>
      </w:r>
      <w:r>
        <w:rPr>
          <w:rFonts w:ascii="Times New Roman"/>
          <w:b w:val="false"/>
          <w:i w:val="false"/>
          <w:color w:val="000000"/>
          <w:sz w:val="28"/>
        </w:rPr>
        <w:t>
      «карантинный фитосанитарный контроль (надзор)» - деятельность уполномоченных органов, направленная на выявление карантинных объектов (карантинных вредных организмов), установление карантинного фитосанитарного состояния подкарантинной продукции и выполнение международных обязательств Сторон и законодательства Сторон в области карантина растений;»;</w:t>
      </w:r>
      <w:r>
        <w:br/>
      </w:r>
      <w:r>
        <w:rPr>
          <w:rFonts w:ascii="Times New Roman"/>
          <w:b w:val="false"/>
          <w:i w:val="false"/>
          <w:color w:val="000000"/>
          <w:sz w:val="28"/>
        </w:rPr>
        <w:t>
      г) в абзаце двадцатом слова «государств - членов таможенного союза» заменить словом «Сторон»;</w:t>
      </w:r>
      <w:r>
        <w:br/>
      </w:r>
      <w:r>
        <w:rPr>
          <w:rFonts w:ascii="Times New Roman"/>
          <w:b w:val="false"/>
          <w:i w:val="false"/>
          <w:color w:val="000000"/>
          <w:sz w:val="28"/>
        </w:rPr>
        <w:t>
      д) в абзаце двадцать первом слова «национальные органы государств - членов таможенного союза» заменить словами «органы Сторон»;</w:t>
      </w:r>
      <w:r>
        <w:br/>
      </w:r>
      <w:r>
        <w:rPr>
          <w:rFonts w:ascii="Times New Roman"/>
          <w:b w:val="false"/>
          <w:i w:val="false"/>
          <w:color w:val="000000"/>
          <w:sz w:val="28"/>
        </w:rPr>
        <w:t>
      е) в абзаце двадцать втором слова «фитосанитарные требования» заменить словами «карантинные фитосанитарные требования», слова «государств - членов таможенного союза и их законодательством» заменить словами «Сторон и законодательством Сторон»;</w:t>
      </w:r>
      <w:r>
        <w:br/>
      </w:r>
      <w:r>
        <w:rPr>
          <w:rFonts w:ascii="Times New Roman"/>
          <w:b w:val="false"/>
          <w:i w:val="false"/>
          <w:color w:val="000000"/>
          <w:sz w:val="28"/>
        </w:rPr>
        <w:t>
      ж) в абзаце двадцать третьем слова «страны-экспортера» заменить словами «места отправления», слова «(Рим, 1951 год, в редакции 1997 года)» заменить словами «от 6 декабря 1951 года (далее - Конвенция)».</w:t>
      </w:r>
      <w:r>
        <w:br/>
      </w:r>
      <w:r>
        <w:rPr>
          <w:rFonts w:ascii="Times New Roman"/>
          <w:b w:val="false"/>
          <w:i w:val="false"/>
          <w:color w:val="000000"/>
          <w:sz w:val="28"/>
        </w:rPr>
        <w:t xml:space="preserve">
      4. В пункте 2.2 слова «и Евразийского экономического сообщества, а в части, им не противоречащей» исключить. </w:t>
      </w:r>
      <w:r>
        <w:br/>
      </w:r>
      <w:r>
        <w:rPr>
          <w:rFonts w:ascii="Times New Roman"/>
          <w:b w:val="false"/>
          <w:i w:val="false"/>
          <w:color w:val="000000"/>
          <w:sz w:val="28"/>
        </w:rPr>
        <w:t xml:space="preserve">
      5. Пункты 3.1 и 3.2 изложить в следующей редакции: </w:t>
      </w:r>
      <w:r>
        <w:br/>
      </w:r>
      <w:r>
        <w:rPr>
          <w:rFonts w:ascii="Times New Roman"/>
          <w:b w:val="false"/>
          <w:i w:val="false"/>
          <w:color w:val="000000"/>
          <w:sz w:val="28"/>
        </w:rPr>
        <w:t>
      «3.1. Карантинный фитосанитарный контроль (надзор) на таможенной территории таможенного союза осуществляется в целях предотвращения заноса и распространения карантинных объектов (карантинных вредных организмов) при перемещении подкарантинной продукции на таможенной территории таможенного союза.</w:t>
      </w:r>
      <w:r>
        <w:br/>
      </w:r>
      <w:r>
        <w:rPr>
          <w:rFonts w:ascii="Times New Roman"/>
          <w:b w:val="false"/>
          <w:i w:val="false"/>
          <w:color w:val="000000"/>
          <w:sz w:val="28"/>
        </w:rPr>
        <w:t>
      Уполномоченные органы размещают информацию о карантинных фитосанитарных требованиях на своих официальных сайтах в сети Интернет. Информация о карантинных фитосанитарных требованиях также размещается в интегрированной информационной системе внешней и взаимной торговли Таможенного союза.</w:t>
      </w:r>
      <w:r>
        <w:br/>
      </w:r>
      <w:r>
        <w:rPr>
          <w:rFonts w:ascii="Times New Roman"/>
          <w:b w:val="false"/>
          <w:i w:val="false"/>
          <w:color w:val="000000"/>
          <w:sz w:val="28"/>
        </w:rPr>
        <w:t>
      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r>
        <w:br/>
      </w:r>
      <w:r>
        <w:rPr>
          <w:rFonts w:ascii="Times New Roman"/>
          <w:b w:val="false"/>
          <w:i w:val="false"/>
          <w:color w:val="000000"/>
          <w:sz w:val="28"/>
        </w:rPr>
        <w:t>
      Каждая партия подкарантинной продукции, перемещаемая с территории одной Стороны на территорию другой Стороны, подлежит карантинному фитосанитарному контролю (надзору).</w:t>
      </w:r>
      <w:r>
        <w:br/>
      </w:r>
      <w:r>
        <w:rPr>
          <w:rFonts w:ascii="Times New Roman"/>
          <w:b w:val="false"/>
          <w:i w:val="false"/>
          <w:color w:val="000000"/>
          <w:sz w:val="28"/>
        </w:rPr>
        <w:t>
      Каждая партия подкарантинной продукции высокого фитосанитарного риска, перемещаемая с территории одной Стороны на территорию другой Стороны, сопровождается фитосанитарным сертификатом, который выдается уполномоченным органом государства места отправления и действует в течение 30 календарных дней с даты выдачи фитосанитарного сертификата.</w:t>
      </w:r>
      <w:r>
        <w:br/>
      </w:r>
      <w:r>
        <w:rPr>
          <w:rFonts w:ascii="Times New Roman"/>
          <w:b w:val="false"/>
          <w:i w:val="false"/>
          <w:color w:val="000000"/>
          <w:sz w:val="28"/>
        </w:rPr>
        <w:t>
      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r>
        <w:br/>
      </w:r>
      <w:r>
        <w:rPr>
          <w:rFonts w:ascii="Times New Roman"/>
          <w:b w:val="false"/>
          <w:i w:val="false"/>
          <w:color w:val="000000"/>
          <w:sz w:val="28"/>
        </w:rPr>
        <w:t>
      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внешней и взаимной торговли Таможенного союза.</w:t>
      </w:r>
      <w:r>
        <w:br/>
      </w:r>
      <w:r>
        <w:rPr>
          <w:rFonts w:ascii="Times New Roman"/>
          <w:b w:val="false"/>
          <w:i w:val="false"/>
          <w:color w:val="000000"/>
          <w:sz w:val="28"/>
        </w:rPr>
        <w:t>
      Неоднократное (2 раза и более) неуведомление или непредъявление подкарантинной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w:t>
      </w:r>
      <w:r>
        <w:br/>
      </w:r>
      <w:r>
        <w:rPr>
          <w:rFonts w:ascii="Times New Roman"/>
          <w:b w:val="false"/>
          <w:i w:val="false"/>
          <w:color w:val="000000"/>
          <w:sz w:val="28"/>
        </w:rPr>
        <w:t>
      соответствующей информации от уполномоченного органа государства места назначения, за исключением случаев изменения места назначения.</w:t>
      </w:r>
      <w:r>
        <w:br/>
      </w:r>
      <w:r>
        <w:rPr>
          <w:rFonts w:ascii="Times New Roman"/>
          <w:b w:val="false"/>
          <w:i w:val="false"/>
          <w:color w:val="000000"/>
          <w:sz w:val="28"/>
        </w:rPr>
        <w:t>
      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r>
        <w:br/>
      </w:r>
      <w:r>
        <w:rPr>
          <w:rFonts w:ascii="Times New Roman"/>
          <w:b w:val="false"/>
          <w:i w:val="false"/>
          <w:color w:val="000000"/>
          <w:sz w:val="28"/>
        </w:rPr>
        <w:t>
      Собственник продукции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r>
        <w:br/>
      </w:r>
      <w:r>
        <w:rPr>
          <w:rFonts w:ascii="Times New Roman"/>
          <w:b w:val="false"/>
          <w:i w:val="false"/>
          <w:color w:val="000000"/>
          <w:sz w:val="28"/>
        </w:rPr>
        <w:t>
      В случае установленного факта непредъявления подкарантинной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r>
        <w:br/>
      </w:r>
      <w:r>
        <w:rPr>
          <w:rFonts w:ascii="Times New Roman"/>
          <w:b w:val="false"/>
          <w:i w:val="false"/>
          <w:color w:val="000000"/>
          <w:sz w:val="28"/>
        </w:rPr>
        <w:t>
      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таможенного союза выявлены факты несоответствия карантинным фитосанитарным требованиям партий подкарантинной продукции, сопровождаемых фитосанитарными сертификатами, не признанными поддельными или недействительными.».</w:t>
      </w:r>
      <w:r>
        <w:br/>
      </w:r>
      <w:r>
        <w:rPr>
          <w:rFonts w:ascii="Times New Roman"/>
          <w:b w:val="false"/>
          <w:i w:val="false"/>
          <w:color w:val="000000"/>
          <w:sz w:val="28"/>
        </w:rPr>
        <w:t xml:space="preserve">
      6. В абзаце первом пункта 3.3 слова «государств - членов таможенного союза» заменить словом «Сторон». </w:t>
      </w:r>
      <w:r>
        <w:br/>
      </w:r>
      <w:r>
        <w:rPr>
          <w:rFonts w:ascii="Times New Roman"/>
          <w:b w:val="false"/>
          <w:i w:val="false"/>
          <w:color w:val="000000"/>
          <w:sz w:val="28"/>
        </w:rPr>
        <w:t xml:space="preserve">
      7. Пункт 3.4 изложить в следующей редакции: </w:t>
      </w:r>
      <w:r>
        <w:br/>
      </w:r>
      <w:r>
        <w:rPr>
          <w:rFonts w:ascii="Times New Roman"/>
          <w:b w:val="false"/>
          <w:i w:val="false"/>
          <w:color w:val="000000"/>
          <w:sz w:val="28"/>
        </w:rPr>
        <w:t>
      «3.4. При закреплении в законодательстве Стороны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Стороны должны использовать правовые средства, применение которых существенным образом не будет ограничивать свободное перемещение подкарантинной продукции по территории таможенного союза. Данное положение не ограничивает право одной Стороны использовать правовые средства, аналогичные применяемым в отношении партий подкарантинной продукции, перемещаемых с территории указанной Стороны на территорию другой Стороны.».</w:t>
      </w:r>
      <w:r>
        <w:br/>
      </w:r>
      <w:r>
        <w:rPr>
          <w:rFonts w:ascii="Times New Roman"/>
          <w:b w:val="false"/>
          <w:i w:val="false"/>
          <w:color w:val="000000"/>
          <w:sz w:val="28"/>
        </w:rPr>
        <w:t xml:space="preserve">
      8. В подпункте 4 пункта 3.7 слова «фитосанитарным требованиям» заменить словами «карантинным фитосанитарным требованиям». </w:t>
      </w:r>
      <w:r>
        <w:br/>
      </w:r>
      <w:r>
        <w:rPr>
          <w:rFonts w:ascii="Times New Roman"/>
          <w:b w:val="false"/>
          <w:i w:val="false"/>
          <w:color w:val="000000"/>
          <w:sz w:val="28"/>
        </w:rPr>
        <w:t xml:space="preserve">
      9. В подпункте 1 пункта 3.8 слово «лицом» заменить словом «органом». </w:t>
      </w:r>
      <w:r>
        <w:br/>
      </w:r>
      <w:r>
        <w:rPr>
          <w:rFonts w:ascii="Times New Roman"/>
          <w:b w:val="false"/>
          <w:i w:val="false"/>
          <w:color w:val="000000"/>
          <w:sz w:val="28"/>
        </w:rPr>
        <w:t>
      10. В пункте 3.9:</w:t>
      </w:r>
      <w:r>
        <w:br/>
      </w:r>
      <w:r>
        <w:rPr>
          <w:rFonts w:ascii="Times New Roman"/>
          <w:b w:val="false"/>
          <w:i w:val="false"/>
          <w:color w:val="000000"/>
          <w:sz w:val="28"/>
        </w:rPr>
        <w:t>
      а) подпункт 2 изложить в следующей редакции:</w:t>
      </w:r>
      <w:r>
        <w:br/>
      </w:r>
      <w:r>
        <w:rPr>
          <w:rFonts w:ascii="Times New Roman"/>
          <w:b w:val="false"/>
          <w:i w:val="false"/>
          <w:color w:val="000000"/>
          <w:sz w:val="28"/>
        </w:rPr>
        <w:t>
      «2) фитосанитарный сертификат был выдан на партию подкарантинной продукции после ее фактического убытия с территории Стороны, уполномоченным органом которой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r>
        <w:br/>
      </w:r>
      <w:r>
        <w:rPr>
          <w:rFonts w:ascii="Times New Roman"/>
          <w:b w:val="false"/>
          <w:i w:val="false"/>
          <w:color w:val="000000"/>
          <w:sz w:val="28"/>
        </w:rPr>
        <w:t>
      фитосанитарную безопасность подкарантинной продукции;</w:t>
      </w:r>
      <w:r>
        <w:br/>
      </w:r>
      <w:r>
        <w:rPr>
          <w:rFonts w:ascii="Times New Roman"/>
          <w:b w:val="false"/>
          <w:i w:val="false"/>
          <w:color w:val="000000"/>
          <w:sz w:val="28"/>
        </w:rPr>
        <w:t>
      отбор образцов подкарантинной продукции, досмотр и обработку подкарантинной продукции, которые необходимы для выполнения карантинных фитосанитарных требований до отправки подкарантинной продукции;</w:t>
      </w:r>
      <w:r>
        <w:br/>
      </w:r>
      <w:r>
        <w:rPr>
          <w:rFonts w:ascii="Times New Roman"/>
          <w:b w:val="false"/>
          <w:i w:val="false"/>
          <w:color w:val="000000"/>
          <w:sz w:val="28"/>
        </w:rPr>
        <w:t>
      целостность подкарантинной продукции с момента отгрузки до момента прибытия в место назначения;»;</w:t>
      </w:r>
      <w:r>
        <w:br/>
      </w:r>
      <w:r>
        <w:rPr>
          <w:rFonts w:ascii="Times New Roman"/>
          <w:b w:val="false"/>
          <w:i w:val="false"/>
          <w:color w:val="000000"/>
          <w:sz w:val="28"/>
        </w:rPr>
        <w:t>
      б) дополнить подпунктом 5 следующего содержания:</w:t>
      </w:r>
      <w:r>
        <w:br/>
      </w:r>
      <w:r>
        <w:rPr>
          <w:rFonts w:ascii="Times New Roman"/>
          <w:b w:val="false"/>
          <w:i w:val="false"/>
          <w:color w:val="000000"/>
          <w:sz w:val="28"/>
        </w:rPr>
        <w:t>
      «5) в фитосанитарном сертификате указан номер транспортного средства, не соответствующий фактическому номеру данного транспортного средства.».</w:t>
      </w:r>
      <w:r>
        <w:br/>
      </w:r>
      <w:r>
        <w:rPr>
          <w:rFonts w:ascii="Times New Roman"/>
          <w:b w:val="false"/>
          <w:i w:val="false"/>
          <w:color w:val="000000"/>
          <w:sz w:val="28"/>
        </w:rPr>
        <w:t xml:space="preserve">
      11. Пункт 3.10 признать утратившим силу. </w:t>
      </w:r>
      <w:r>
        <w:br/>
      </w:r>
      <w:r>
        <w:rPr>
          <w:rFonts w:ascii="Times New Roman"/>
          <w:b w:val="false"/>
          <w:i w:val="false"/>
          <w:color w:val="000000"/>
          <w:sz w:val="28"/>
        </w:rPr>
        <w:t xml:space="preserve">
      12. Подпункт 1 пункта 3.15 изложить в следующей редакции: </w:t>
      </w:r>
      <w:r>
        <w:br/>
      </w:r>
      <w:r>
        <w:rPr>
          <w:rFonts w:ascii="Times New Roman"/>
          <w:b w:val="false"/>
          <w:i w:val="false"/>
          <w:color w:val="000000"/>
          <w:sz w:val="28"/>
        </w:rPr>
        <w:t>
      «1) провести ее обеззараживание при наличии в месте назначения условий для проведения обеззараживания подкарантинной продукции. Должностное лицо уполномоченного органа вправе потребовать предъявления подкарантинной продукции для проведения досмотра после ее обеззараживания;».</w:t>
      </w:r>
      <w:r>
        <w:br/>
      </w:r>
      <w:r>
        <w:rPr>
          <w:rFonts w:ascii="Times New Roman"/>
          <w:b w:val="false"/>
          <w:i w:val="false"/>
          <w:color w:val="000000"/>
          <w:sz w:val="28"/>
        </w:rPr>
        <w:t>
      13. Пункт 3.19 изложить в следующей редакции:</w:t>
      </w:r>
      <w:r>
        <w:br/>
      </w:r>
      <w:r>
        <w:rPr>
          <w:rFonts w:ascii="Times New Roman"/>
          <w:b w:val="false"/>
          <w:i w:val="false"/>
          <w:color w:val="000000"/>
          <w:sz w:val="28"/>
        </w:rPr>
        <w:t>
      «3.19. Результаты осуществления карантинного фитосанитарного контроля (надзора) оформляются путем:</w:t>
      </w:r>
      <w:r>
        <w:br/>
      </w:r>
      <w:r>
        <w:rPr>
          <w:rFonts w:ascii="Times New Roman"/>
          <w:b w:val="false"/>
          <w:i w:val="false"/>
          <w:color w:val="000000"/>
          <w:sz w:val="28"/>
        </w:rPr>
        <w:t xml:space="preserve">
      1) составления акта карантинного фитосанитарного контроля (надзора) по форме согласно приложению № 1; </w:t>
      </w:r>
      <w:r>
        <w:br/>
      </w:r>
      <w:r>
        <w:rPr>
          <w:rFonts w:ascii="Times New Roman"/>
          <w:b w:val="false"/>
          <w:i w:val="false"/>
          <w:color w:val="000000"/>
          <w:sz w:val="28"/>
        </w:rPr>
        <w:t>
      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приложению № 2.».</w:t>
      </w:r>
      <w:r>
        <w:br/>
      </w:r>
      <w:r>
        <w:rPr>
          <w:rFonts w:ascii="Times New Roman"/>
          <w:b w:val="false"/>
          <w:i w:val="false"/>
          <w:color w:val="000000"/>
          <w:sz w:val="28"/>
        </w:rPr>
        <w:t xml:space="preserve">
      14. В пункте 3.21 слова «соответствующего государства - члена таможенного союза» заменить словами «соответствующей Стороны». </w:t>
      </w:r>
      <w:r>
        <w:br/>
      </w:r>
      <w:r>
        <w:rPr>
          <w:rFonts w:ascii="Times New Roman"/>
          <w:b w:val="false"/>
          <w:i w:val="false"/>
          <w:color w:val="000000"/>
          <w:sz w:val="28"/>
        </w:rPr>
        <w:t xml:space="preserve">
      15. Пункт 3.22 признать утратившим силу. </w:t>
      </w:r>
      <w:r>
        <w:br/>
      </w:r>
      <w:r>
        <w:rPr>
          <w:rFonts w:ascii="Times New Roman"/>
          <w:b w:val="false"/>
          <w:i w:val="false"/>
          <w:color w:val="000000"/>
          <w:sz w:val="28"/>
        </w:rPr>
        <w:t xml:space="preserve">
      16. Дополнить приложениями № 1 и 2 следующего содержания: </w:t>
      </w:r>
    </w:p>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осуществления карантинного   </w:t>
      </w:r>
      <w:r>
        <w:br/>
      </w:r>
      <w:r>
        <w:rPr>
          <w:rFonts w:ascii="Times New Roman"/>
          <w:b w:val="false"/>
          <w:i w:val="false"/>
          <w:color w:val="000000"/>
          <w:sz w:val="28"/>
        </w:rPr>
        <w:t>
фитосанитарного контроля (надзора)</w:t>
      </w:r>
      <w:r>
        <w:br/>
      </w:r>
      <w:r>
        <w:rPr>
          <w:rFonts w:ascii="Times New Roman"/>
          <w:b w:val="false"/>
          <w:i w:val="false"/>
          <w:color w:val="000000"/>
          <w:sz w:val="28"/>
        </w:rPr>
        <w:t xml:space="preserve">
на таможенной территории     </w:t>
      </w:r>
      <w:r>
        <w:br/>
      </w:r>
      <w:r>
        <w:rPr>
          <w:rFonts w:ascii="Times New Roman"/>
          <w:b w:val="false"/>
          <w:i w:val="false"/>
          <w:color w:val="000000"/>
          <w:sz w:val="28"/>
        </w:rPr>
        <w:t xml:space="preserve">
таможенного союза        </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(наименование уполномоченного органа, выдавшего документ)</w:t>
      </w:r>
    </w:p>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карантинного фитосанитарного контроля (надзора)</w:t>
      </w:r>
    </w:p>
    <w:p>
      <w:pPr>
        <w:spacing w:after="0"/>
        <w:ind w:left="0"/>
        <w:jc w:val="both"/>
      </w:pPr>
      <w:r>
        <w:rPr>
          <w:rFonts w:ascii="Times New Roman"/>
          <w:b w:val="false"/>
          <w:i w:val="false"/>
          <w:color w:val="000000"/>
          <w:sz w:val="28"/>
        </w:rPr>
        <w:t>      от ______________                              № ____________</w:t>
      </w:r>
      <w:r>
        <w:br/>
      </w: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Мною, уполномоченным должностным лицом, 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проведен карантинный фитосанитарный контроль (надзор) подкарантинной</w:t>
      </w:r>
      <w:r>
        <w:br/>
      </w:r>
      <w:r>
        <w:rPr>
          <w:rFonts w:ascii="Times New Roman"/>
          <w:b w:val="false"/>
          <w:i w:val="false"/>
          <w:color w:val="000000"/>
          <w:sz w:val="28"/>
        </w:rPr>
        <w:t>
продукции: _________________________________________________________</w:t>
      </w:r>
      <w:r>
        <w:br/>
      </w:r>
      <w:r>
        <w:rPr>
          <w:rFonts w:ascii="Times New Roman"/>
          <w:b w:val="false"/>
          <w:i w:val="false"/>
          <w:color w:val="000000"/>
          <w:sz w:val="28"/>
        </w:rPr>
        <w:t>
               (наименование и количество подкарантинной продукции)</w:t>
      </w:r>
      <w:r>
        <w:br/>
      </w:r>
      <w:r>
        <w:rPr>
          <w:rFonts w:ascii="Times New Roman"/>
          <w:b w:val="false"/>
          <w:i w:val="false"/>
          <w:color w:val="000000"/>
          <w:sz w:val="28"/>
        </w:rPr>
        <w:t>
и транспортных средств: ____________________________________________</w:t>
      </w:r>
      <w:r>
        <w:br/>
      </w:r>
      <w:r>
        <w:rPr>
          <w:rFonts w:ascii="Times New Roman"/>
          <w:b w:val="false"/>
          <w:i w:val="false"/>
          <w:color w:val="000000"/>
          <w:sz w:val="28"/>
        </w:rPr>
        <w:t>
                                  (номер транспортного средства)</w:t>
      </w:r>
      <w:r>
        <w:br/>
      </w:r>
      <w:r>
        <w:rPr>
          <w:rFonts w:ascii="Times New Roman"/>
          <w:b w:val="false"/>
          <w:i w:val="false"/>
          <w:color w:val="000000"/>
          <w:sz w:val="28"/>
        </w:rPr>
        <w:t>
поступивших из: ____________________________________________________</w:t>
      </w:r>
      <w:r>
        <w:br/>
      </w:r>
      <w:r>
        <w:rPr>
          <w:rFonts w:ascii="Times New Roman"/>
          <w:b w:val="false"/>
          <w:i w:val="false"/>
          <w:color w:val="000000"/>
          <w:sz w:val="28"/>
        </w:rPr>
        <w:t>
                                      (наименование страны)</w:t>
      </w:r>
      <w:r>
        <w:br/>
      </w:r>
      <w:r>
        <w:rPr>
          <w:rFonts w:ascii="Times New Roman"/>
          <w:b w:val="false"/>
          <w:i w:val="false"/>
          <w:color w:val="000000"/>
          <w:sz w:val="28"/>
        </w:rPr>
        <w:t>
происхождением: ____________________________________________________</w:t>
      </w:r>
      <w:r>
        <w:br/>
      </w:r>
      <w:r>
        <w:rPr>
          <w:rFonts w:ascii="Times New Roman"/>
          <w:b w:val="false"/>
          <w:i w:val="false"/>
          <w:color w:val="000000"/>
          <w:sz w:val="28"/>
        </w:rPr>
        <w:t>
                                      (наименование страны)</w:t>
      </w:r>
      <w:r>
        <w:br/>
      </w:r>
      <w:r>
        <w:rPr>
          <w:rFonts w:ascii="Times New Roman"/>
          <w:b w:val="false"/>
          <w:i w:val="false"/>
          <w:color w:val="000000"/>
          <w:sz w:val="28"/>
        </w:rPr>
        <w:t>
фитосанитарный сертификат: __________________________________________</w:t>
      </w:r>
      <w:r>
        <w:br/>
      </w:r>
      <w:r>
        <w:rPr>
          <w:rFonts w:ascii="Times New Roman"/>
          <w:b w:val="false"/>
          <w:i w:val="false"/>
          <w:color w:val="000000"/>
          <w:sz w:val="28"/>
        </w:rPr>
        <w:t>
                               (номер фитосанитарного сертификата,</w:t>
      </w:r>
      <w:r>
        <w:br/>
      </w:r>
      <w:r>
        <w:rPr>
          <w:rFonts w:ascii="Times New Roman"/>
          <w:b w:val="false"/>
          <w:i w:val="false"/>
          <w:color w:val="000000"/>
          <w:sz w:val="28"/>
        </w:rPr>
        <w:t>
                                            дата выдачи)</w:t>
      </w:r>
      <w:r>
        <w:br/>
      </w:r>
      <w:r>
        <w:rPr>
          <w:rFonts w:ascii="Times New Roman"/>
          <w:b w:val="false"/>
          <w:i w:val="false"/>
          <w:color w:val="000000"/>
          <w:sz w:val="28"/>
        </w:rPr>
        <w:t>
выданный: ___________________________________________________________</w:t>
      </w:r>
      <w:r>
        <w:br/>
      </w:r>
      <w:r>
        <w:rPr>
          <w:rFonts w:ascii="Times New Roman"/>
          <w:b w:val="false"/>
          <w:i w:val="false"/>
          <w:color w:val="000000"/>
          <w:sz w:val="28"/>
        </w:rPr>
        <w:t>
                                     (наименование страны)</w:t>
      </w:r>
      <w:r>
        <w:br/>
      </w:r>
      <w:r>
        <w:rPr>
          <w:rFonts w:ascii="Times New Roman"/>
          <w:b w:val="false"/>
          <w:i w:val="false"/>
          <w:color w:val="000000"/>
          <w:sz w:val="28"/>
        </w:rPr>
        <w:t>
экспортер (отправитель): ____________________________________________</w:t>
      </w:r>
      <w:r>
        <w:br/>
      </w:r>
      <w:r>
        <w:rPr>
          <w:rFonts w:ascii="Times New Roman"/>
          <w:b w:val="false"/>
          <w:i w:val="false"/>
          <w:color w:val="000000"/>
          <w:sz w:val="28"/>
        </w:rPr>
        <w:t>
                                  (наименование организации, адрес)</w:t>
      </w:r>
      <w:r>
        <w:br/>
      </w:r>
      <w:r>
        <w:rPr>
          <w:rFonts w:ascii="Times New Roman"/>
          <w:b w:val="false"/>
          <w:i w:val="false"/>
          <w:color w:val="000000"/>
          <w:sz w:val="28"/>
        </w:rPr>
        <w:t>
импортер (получатель): ______________________________________________</w:t>
      </w:r>
      <w:r>
        <w:br/>
      </w:r>
      <w:r>
        <w:rPr>
          <w:rFonts w:ascii="Times New Roman"/>
          <w:b w:val="false"/>
          <w:i w:val="false"/>
          <w:color w:val="000000"/>
          <w:sz w:val="28"/>
        </w:rPr>
        <w:t>
                                  (наименование организации, адрес)</w:t>
      </w:r>
      <w:r>
        <w:br/>
      </w:r>
      <w:r>
        <w:rPr>
          <w:rFonts w:ascii="Times New Roman"/>
          <w:b w:val="false"/>
          <w:i w:val="false"/>
          <w:color w:val="000000"/>
          <w:sz w:val="28"/>
        </w:rPr>
        <w:t>
В результате установлено: ___________________________________________</w:t>
      </w:r>
      <w:r>
        <w:br/>
      </w:r>
      <w:r>
        <w:rPr>
          <w:rFonts w:ascii="Times New Roman"/>
          <w:b w:val="false"/>
          <w:i w:val="false"/>
          <w:color w:val="000000"/>
          <w:sz w:val="28"/>
        </w:rPr>
        <w:t>
                                    (наименование мероприятия)</w:t>
      </w:r>
    </w:p>
    <w:p>
      <w:pPr>
        <w:spacing w:after="0"/>
        <w:ind w:left="0"/>
        <w:jc w:val="both"/>
      </w:pPr>
      <w:r>
        <w:rPr>
          <w:rFonts w:ascii="Times New Roman"/>
          <w:b w:val="false"/>
          <w:i w:val="false"/>
          <w:color w:val="000000"/>
          <w:sz w:val="28"/>
        </w:rPr>
        <w:t>Для анализа или экспертизы подкарантинной продукции отобраны образцы</w:t>
      </w:r>
      <w:r>
        <w:br/>
      </w:r>
      <w:r>
        <w:rPr>
          <w:rFonts w:ascii="Times New Roman"/>
          <w:b w:val="false"/>
          <w:i w:val="false"/>
          <w:color w:val="000000"/>
          <w:sz w:val="28"/>
        </w:rPr>
        <w:t>
(пробы) в количестве: _______________________________________________</w:t>
      </w:r>
      <w:r>
        <w:br/>
      </w:r>
      <w:r>
        <w:rPr>
          <w:rFonts w:ascii="Times New Roman"/>
          <w:b w:val="false"/>
          <w:i w:val="false"/>
          <w:color w:val="000000"/>
          <w:sz w:val="28"/>
        </w:rPr>
        <w:t>
                            (в соответствующих единицах измерения)</w:t>
      </w:r>
      <w:r>
        <w:br/>
      </w:r>
      <w:r>
        <w:rPr>
          <w:rFonts w:ascii="Times New Roman"/>
          <w:b w:val="false"/>
          <w:i w:val="false"/>
          <w:color w:val="000000"/>
          <w:sz w:val="28"/>
        </w:rPr>
        <w:t>
Действие с образцом: Предписываются следующие карантинные</w:t>
      </w:r>
      <w:r>
        <w:br/>
      </w:r>
      <w:r>
        <w:rPr>
          <w:rFonts w:ascii="Times New Roman"/>
          <w:b w:val="false"/>
          <w:i w:val="false"/>
          <w:color w:val="000000"/>
          <w:sz w:val="28"/>
        </w:rPr>
        <w:t>
фитосанитарные мероприятия: _________________________________________</w:t>
      </w:r>
      <w:r>
        <w:br/>
      </w:r>
      <w:r>
        <w:rPr>
          <w:rFonts w:ascii="Times New Roman"/>
          <w:b w:val="false"/>
          <w:i w:val="false"/>
          <w:color w:val="000000"/>
          <w:sz w:val="28"/>
        </w:rPr>
        <w:t>
Акт составлен в присутствии собственника (представителя) груза:</w:t>
      </w:r>
      <w:r>
        <w:br/>
      </w:r>
      <w:r>
        <w:rPr>
          <w:rFonts w:ascii="Times New Roman"/>
          <w:b w:val="false"/>
          <w:i w:val="false"/>
          <w:color w:val="000000"/>
          <w:sz w:val="28"/>
        </w:rPr>
        <w:t>
________________________           ______________________</w:t>
      </w:r>
      <w:r>
        <w:br/>
      </w:r>
      <w:r>
        <w:rPr>
          <w:rFonts w:ascii="Times New Roman"/>
          <w:b w:val="false"/>
          <w:i w:val="false"/>
          <w:color w:val="000000"/>
          <w:sz w:val="28"/>
        </w:rPr>
        <w:t>
          (подпись)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3071"/>
        <w:gridCol w:w="3443"/>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Должностное лицо уполномоченного органа, осуществляющего функции карантинного фитосанитарного контроля (надзора)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(подпись)</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акту карантинного фитосанитарного</w:t>
      </w:r>
      <w:r>
        <w:br/>
      </w:r>
      <w:r>
        <w:rPr>
          <w:rFonts w:ascii="Times New Roman"/>
          <w:b w:val="false"/>
          <w:i w:val="false"/>
          <w:color w:val="000000"/>
          <w:sz w:val="28"/>
        </w:rPr>
        <w:t xml:space="preserve">
контроля (надзора)         </w:t>
      </w:r>
      <w:r>
        <w:br/>
      </w:r>
      <w:r>
        <w:rPr>
          <w:rFonts w:ascii="Times New Roman"/>
          <w:b w:val="false"/>
          <w:i w:val="false"/>
          <w:color w:val="000000"/>
          <w:sz w:val="28"/>
        </w:rPr>
        <w:t xml:space="preserve">
от ____________ № 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458"/>
        <w:gridCol w:w="2439"/>
        <w:gridCol w:w="3017"/>
        <w:gridCol w:w="1704"/>
        <w:gridCol w:w="849"/>
        <w:gridCol w:w="1784"/>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подкарантинной продукции</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фитосанитарного сертификата</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подкарантинной продукции</w:t>
            </w:r>
            <w:r>
              <w:br/>
            </w:r>
            <w:r>
              <w:rPr>
                <w:rFonts w:ascii="Times New Roman"/>
                <w:b w:val="false"/>
                <w:i w:val="false"/>
                <w:color w:val="000000"/>
                <w:sz w:val="20"/>
              </w:rPr>
              <w:t>
</w:t>
            </w:r>
            <w:r>
              <w:rPr>
                <w:rFonts w:ascii="Times New Roman"/>
                <w:b w:val="false"/>
                <w:i w:val="false"/>
                <w:color w:val="000000"/>
                <w:sz w:val="20"/>
              </w:rPr>
              <w:t>(в соответствующих</w:t>
            </w:r>
            <w:r>
              <w:br/>
            </w:r>
            <w:r>
              <w:rPr>
                <w:rFonts w:ascii="Times New Roman"/>
                <w:b w:val="false"/>
                <w:i w:val="false"/>
                <w:color w:val="000000"/>
                <w:sz w:val="20"/>
              </w:rPr>
              <w:t>
</w:t>
            </w: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Отобранные средние образцы (пробы)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с образцом</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3071"/>
        <w:gridCol w:w="3443"/>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Должностное лицо уполномоченного органа, осуществляющего функции карантинного фитосанитарного контроля (надзора)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(подпись)</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xml:space="preserve">
осуществления карантинного   </w:t>
      </w:r>
      <w:r>
        <w:br/>
      </w:r>
      <w:r>
        <w:rPr>
          <w:rFonts w:ascii="Times New Roman"/>
          <w:b w:val="false"/>
          <w:i w:val="false"/>
          <w:color w:val="000000"/>
          <w:sz w:val="28"/>
        </w:rPr>
        <w:t>
фитосанитарного контроля (надзора)</w:t>
      </w:r>
      <w:r>
        <w:br/>
      </w:r>
      <w:r>
        <w:rPr>
          <w:rFonts w:ascii="Times New Roman"/>
          <w:b w:val="false"/>
          <w:i w:val="false"/>
          <w:color w:val="000000"/>
          <w:sz w:val="28"/>
        </w:rPr>
        <w:t xml:space="preserve">
на таможенной территории     </w:t>
      </w:r>
      <w:r>
        <w:br/>
      </w:r>
      <w:r>
        <w:rPr>
          <w:rFonts w:ascii="Times New Roman"/>
          <w:b w:val="false"/>
          <w:i w:val="false"/>
          <w:color w:val="000000"/>
          <w:sz w:val="28"/>
        </w:rPr>
        <w:t xml:space="preserve">
таможенного союза        </w:t>
      </w:r>
    </w:p>
    <w:p>
      <w:pPr>
        <w:spacing w:after="0"/>
        <w:ind w:left="0"/>
        <w:jc w:val="both"/>
      </w:pPr>
      <w:r>
        <w:rPr>
          <w:rFonts w:ascii="Times New Roman"/>
          <w:b/>
          <w:i w:val="false"/>
          <w:color w:val="000000"/>
          <w:sz w:val="28"/>
        </w:rPr>
        <w:t>                                 ОБРАЗЦЫ</w:t>
      </w:r>
      <w:r>
        <w:br/>
      </w:r>
      <w:r>
        <w:rPr>
          <w:rFonts w:ascii="Times New Roman"/>
          <w:b w:val="false"/>
          <w:i w:val="false"/>
          <w:color w:val="000000"/>
          <w:sz w:val="28"/>
        </w:rPr>
        <w:t>
</w:t>
      </w:r>
      <w:r>
        <w:rPr>
          <w:rFonts w:ascii="Times New Roman"/>
          <w:b/>
          <w:i w:val="false"/>
          <w:color w:val="000000"/>
          <w:sz w:val="28"/>
        </w:rPr>
        <w:t>                штампов, проставляемых должностными лицами</w:t>
      </w:r>
      <w:r>
        <w:br/>
      </w:r>
      <w:r>
        <w:rPr>
          <w:rFonts w:ascii="Times New Roman"/>
          <w:b w:val="false"/>
          <w:i w:val="false"/>
          <w:color w:val="000000"/>
          <w:sz w:val="28"/>
        </w:rPr>
        <w:t>
</w:t>
      </w:r>
      <w:r>
        <w:rPr>
          <w:rFonts w:ascii="Times New Roman"/>
          <w:b/>
          <w:i w:val="false"/>
          <w:color w:val="000000"/>
          <w:sz w:val="28"/>
        </w:rPr>
        <w:t>              уполномоченных органов, осуществляющих функции</w:t>
      </w:r>
      <w:r>
        <w:br/>
      </w:r>
      <w:r>
        <w:rPr>
          <w:rFonts w:ascii="Times New Roman"/>
          <w:b w:val="false"/>
          <w:i w:val="false"/>
          <w:color w:val="000000"/>
          <w:sz w:val="28"/>
        </w:rPr>
        <w:t>
</w:t>
      </w:r>
      <w:r>
        <w:rPr>
          <w:rFonts w:ascii="Times New Roman"/>
          <w:b/>
          <w:i w:val="false"/>
          <w:color w:val="000000"/>
          <w:sz w:val="28"/>
        </w:rPr>
        <w:t>              карантинного фитосанитарного контроля (надзора)</w:t>
      </w:r>
    </w:p>
    <w:p>
      <w:pPr>
        <w:spacing w:after="0"/>
        <w:ind w:left="0"/>
        <w:jc w:val="both"/>
      </w:pPr>
      <w:r>
        <w:drawing>
          <wp:inline distT="0" distB="0" distL="0" distR="0">
            <wp:extent cx="7556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7010400"/>
                    </a:xfrm>
                    <a:prstGeom prst="rect">
                      <a:avLst/>
                    </a:prstGeom>
                  </pic:spPr>
                </pic:pic>
              </a:graphicData>
            </a:graphic>
          </wp:inline>
        </w:drawing>
      </w:r>
    </w:p>
    <w:p>
      <w:pPr>
        <w:spacing w:after="0"/>
        <w:ind w:left="0"/>
        <w:jc w:val="both"/>
      </w:pPr>
      <w:r>
        <w:rPr>
          <w:rFonts w:ascii="Times New Roman"/>
          <w:b w:val="false"/>
          <w:i w:val="false"/>
          <w:color w:val="000000"/>
          <w:sz w:val="28"/>
        </w:rPr>
        <w:t>Указания по применению штампов</w:t>
      </w:r>
    </w:p>
    <w:p>
      <w:pPr>
        <w:spacing w:after="0"/>
        <w:ind w:left="0"/>
        <w:jc w:val="both"/>
      </w:pPr>
      <w:r>
        <w:rPr>
          <w:rFonts w:ascii="Times New Roman"/>
          <w:b w:val="false"/>
          <w:i w:val="false"/>
          <w:color w:val="000000"/>
          <w:sz w:val="28"/>
        </w:rPr>
        <w:t>      Размер штампов: 60 мм х 35 мм.</w:t>
      </w:r>
      <w:r>
        <w:br/>
      </w:r>
      <w:r>
        <w:rPr>
          <w:rFonts w:ascii="Times New Roman"/>
          <w:b w:val="false"/>
          <w:i w:val="false"/>
          <w:color w:val="000000"/>
          <w:sz w:val="28"/>
        </w:rPr>
        <w:t>
      Условные обозначения, используемые при изготовлении штампов карантинного фитосанитарного контроля (надзора):</w:t>
      </w:r>
      <w:r>
        <w:br/>
      </w:r>
      <w:r>
        <w:rPr>
          <w:rFonts w:ascii="Times New Roman"/>
          <w:b w:val="false"/>
          <w:i w:val="false"/>
          <w:color w:val="000000"/>
          <w:sz w:val="28"/>
        </w:rPr>
        <w:t>
      в правом верхнем углу обозначаются код региона (области) и трехзначный код административного района, который располагается под кодом региона;</w:t>
      </w:r>
      <w:r>
        <w:br/>
      </w:r>
      <w:r>
        <w:rPr>
          <w:rFonts w:ascii="Times New Roman"/>
          <w:b w:val="false"/>
          <w:i w:val="false"/>
          <w:color w:val="000000"/>
          <w:sz w:val="28"/>
        </w:rPr>
        <w:t>
      в левом верхнем углу указывается условное обозначение государства - члена таможенного союза (BY, KZ, RU);</w:t>
      </w:r>
      <w:r>
        <w:br/>
      </w:r>
      <w:r>
        <w:rPr>
          <w:rFonts w:ascii="Times New Roman"/>
          <w:b w:val="false"/>
          <w:i w:val="false"/>
          <w:color w:val="000000"/>
          <w:sz w:val="28"/>
        </w:rPr>
        <w:t>
      штамп 1 «Выпуск разрешен»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w:t>
      </w:r>
      <w:r>
        <w:br/>
      </w:r>
      <w:r>
        <w:rPr>
          <w:rFonts w:ascii="Times New Roman"/>
          <w:b w:val="false"/>
          <w:i w:val="false"/>
          <w:color w:val="000000"/>
          <w:sz w:val="28"/>
        </w:rPr>
        <w:t>
      штамп 2 «Выпуск запрещен»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