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1aafa" w14:textId="c21a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описания структуры перечня мест прибытия товаров на единую таможенную территорию Таможенного союза и мест убытия товаров с единой таможенной территории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августа 2014 года № 132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статей 156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162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Таможенного союза Коллегия Евразийской экономической комиссии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описание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структуры перечня мест прибытия товаров на единую таможенную территорию Таможенного союза и мест убытия товаров с единой таможенной территории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Описание структуры перечня мест прибытия товаров на единую таможенную территорию Таможенного союза и мест убытия товаров с единой таможенной территории Таможенного союза, утвержденное настоящим Решением, применяется до начала использования реестра, предусмотренного пунктом 5 перечня общих процессов в рамках Евразийского экономического союза,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апреля 2015 г. № 29, и используется для предоставления таможенными органами государств – членов Таможенного союза соответствующей информации в Евразийскую экономическую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решением Коллегии Евразийской экономической комиссии от 14.04.2015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90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августа 2014 г. № 132.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структуры перечня мест прибытия товаров</w:t>
      </w:r>
      <w:r>
        <w:br/>
      </w:r>
      <w:r>
        <w:rPr>
          <w:rFonts w:ascii="Times New Roman"/>
          <w:b/>
          <w:i w:val="false"/>
          <w:color w:val="000000"/>
        </w:rPr>
        <w:t>
на единую таможенную территорию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и мест убытия товаров с единой таможенной территории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Перечень мест прибытия товаров на единую таможенную территорию Таможенного союза и мест убытия товаров с единой таможенной территории Таможенного союза, составляемый в форме таблицы с указанием полного реквизитного состава с учетом уровней иерархии вплоть до простых (атомарных) реквизитов, формируется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целью представления в Евразийскую экономическую комиссию соответствующей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Таблица предусматривает следующие поля (графы):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иерархический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имя реквизита – устоявшееся или официальное словесное обозначение реквизита электронного документа в бизнес-терминах;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описание реквизита – текст, поясняющий значение реквизита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идентификатор – идентификатор элемента данных соответствующего реквизита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5)область значений – словесное описание возможных значений реквизита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мн. – множественность реквизитов электронного документа: обязательность (опциональность) и количество возможных повторений реквизита.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указания множественности реквизитов электронного документа используются следующие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– реквизит является обязательным, повторения не допускаются;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n (n &gt; 1) – реквизит является обязательным, должен повторяться n раз;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0..1 – реквизит является опциональным, повторения не допускаются;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0..* – реквизит является опциональным, может повторяться без ограничений;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0..m (m &gt; 1) – реквизит является опциональным, может повторяться не более m раз;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1..* – реквизит является обязательным, может повторяться без ограничений;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n..* (n &gt; 1) – реквизит является обязательным, должен повторяться не менее n раз;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n..m (n &gt; 1, m &gt; n) – реквизит является обязательным, должен повторяться не менее n раз и не более m 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Перечень мест прибытия товаров на единую таможенную территорию Таможенного союза и мест убытия товаров с единой таможенной территории Таможенного союза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имя: «Перечень мест прибытия товаров на единую таможенную территорию Таможенного союза и мест убытия товаров с единой таможенной территории Таможенного союза»;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идентификатор: «R.CA.DSI.010»;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идентификатор пространства имен: «urn:EEC:CA:ED:ArrivePointList:v1.0.0»;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импортируемые пространства имен: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8771"/>
        <w:gridCol w:w="3589"/>
      </w:tblGrid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пространства имен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Префикс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urn:EEC:CAD:ComplexDataObjects:v1.0.0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cacdo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urn:EEC:CAD:SimpleDataObjects:v1.0.0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casdo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urn:EEC:RDM:ComplexDataObjects:v0.7.0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ccdo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urn:EEC:RDM:SimpleDataObjects:v0.7.0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Реквизитный состав перечня мест прибытия товаров на единую таможенную территорию Таможенного союза и мест убытия товаров с единой таможенной территории Таможенного союза представлен в таблице.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Реквизитный состав перечня мест прибытия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товаров на единую таможенную территорию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Таможенного союза и мест убытия товаров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с единой таможенной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Таможенного союза (R.CA.DSI.010)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441"/>
        <w:gridCol w:w="641"/>
        <w:gridCol w:w="508"/>
        <w:gridCol w:w="641"/>
        <w:gridCol w:w="1"/>
        <w:gridCol w:w="646"/>
        <w:gridCol w:w="970"/>
        <w:gridCol w:w="2910"/>
        <w:gridCol w:w="2124"/>
        <w:gridCol w:w="2095"/>
        <w:gridCol w:w="5194"/>
        <w:gridCol w:w="508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реквизита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реквизита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значений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Заголовок электронного документа (ccdo:EDocHeader)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Совокупность технологических реквизитов электронного документа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RDM-CDE-00023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элементов. (Тип данных ccdo:EDocHeaderType (RDM-CDT-00023))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электронного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(csdo:EDocCode)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Кодированное обозначение электронного документа в соответствии с Единым реестром структур электронных документов и сведений Таможенного союза и Единого экономического пространства (далее – ТС и ЕЭП). Резерв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RDM-SDE-00058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 (Тип данных bdt:CodeType (RDM-BDT-00014))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набора данных (csdo:DataSetCode)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Кодированное обозначение набора данных в соответствии с описанием общего процесса ТС и ЕЭП. Резерв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RDM-SDE-00059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 (Тип данных bdt:CodeType (RDM-BDT-00014))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набора данных (csdo:DataSetStateCode)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Кодированное обозначение состояния набора данных в соответствии с описанием общего процесса ТС и ЕЭП. Резерв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RDM-SDE-00060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 (Тип данных bdt:CodeType (RDM-BDT-00014))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электронного документа (csdo:EDocId)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символов, однозначно идентифицирующая электронный документ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RDM-SDE-00036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 (Тип данных bdt:IdentifierType (RDM-BDT-00010))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исходного электронного документа (csdo:EDocRefId)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электронного документа, в ответ на который был сформирован данный документ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RDM-SDE-00037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 (Тип данных bdt:IdentifierType (RDM-BDT-00010))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электронного документа (csdo:EDocDateTime)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создания электронного документа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RDM-SDE-00038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даты и времени в соответствии со стандартом ГОСТ ИСО 86012001. (Тип данных bdt:DateTimeType (RDM-BDT-00006))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языка (csdo:LanguageCode)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Кодированное обозначение естественного языка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RDM-SDE-00051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Двухбуквенный код языка в соответствии со стандартом ISO 6391. Шаблон: [az]{2}. (Тип данных csdo:LanguageCodeType (RDM-SDT-00051))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страны, предоставившей информацию (casdo:ArrivePointListCountryCode)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страны, предоставившей информацию в реестр мест прибытия (убытия) товаров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CAD-SDE-00113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Двухбуквенный код страны в соответствии со справочником ISO 31661 (alpha2). Шаблон: [AZ]{2}. (Тип данных csdo:CountryCodeType (RDM-SDT-00001))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месте прибытия (убытия) товаров (cacdo:ArrivePointDetails)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месте прибытия (убытия) товаров в реестре мест прибытия (убытия) товаров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CAD-CDE-00110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элементов. (Тип данных cacdo:ArrivePointDetailsType (CAD-CDT-00100))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1..*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места прибытия (убытия) товаров(casdo:ArrivePointCode)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места прибытия (убытия) товаров в соответствии с перечнем мест прибытия (убытия) товаров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CAD-SDE-00112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места прибытия (убытия) товаров. Мин. длина: 1. Макс. длина: 10. (Тип данных casdo:ArrivePointCodeType (CAD-SDT-00108))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места прибытия (убытия) товаров (casdo:ArrivePointName)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места прибытия (убытия) товаров в соответствии с перечнем мест прибытия (убытия) товаров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CAD-SDE-00111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 Мин. длина: 1. Макс. длина: 250. (Тип данных casdo:Name250Type (CAD-SDT-00110))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пункта пропуска(casdo:BorderCheckpointCode)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пункта пропуска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CAD-SDE-00109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пункта пропуска. Мин. длина: 1. Макс. длина: 10. (Тип данных casdo:BorderCheckpointCodeType (CAD-SDT-00107))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пункта пропуска (casdo:BorderCheckpointName)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пункта пропуска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CAD-SDE-00110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 Мин. длина: 1. Макс. длина: 250. (Тип данных casdo:Name250Type (CAD-SDT-00110))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записи в реестре мест прибытия (убытия) товаров(cacdo:ArrivePointListRecordDurationDetails)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записи в реестре мест прибытия (убытия) товаров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CAD-CDE-00109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элементов. (Тип данных cacdo:PeriodDetailsType (CAD-CDT-00102))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дата (casdo:StartingDate)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дата с указанием года, месяца и дня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CAD-SDE-00045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даты в соответствии со стандартом ГОСТ ИСО 86012001. (Тип данных bdt:DateType (RDM-BDT-00005))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Конечная дата(casdo:EndingDate)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Конечная дата с указанием года, месяца и дня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CAD-SDE-00025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даты в соответствии со стандартом ГОСТ ИСО 8601–2001. (Тип данных bdt:DateType (RDM-BDT-00005))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Таможенный орган, осуществляющий таможенные операции в месте прибытия (убытия) товаров (cacdo:ArriveCustomsDetails)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таможенном органе, совершающем таможенные операции, в месте прибытия (убытия) товаров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CAD-CDE-00108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элементов. (Тип данных cacdo:ArriveCustomsDetailsType (CAD-CDT-00105))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1..*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(casdo:CustomsOfficeCode)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таможенного органа в соответствии со справочником «Таможенные органы и их структурные подразделения»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CAD-SDE-00020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таможенного органа в соответствии со справочником «Таможенные органы и их структурные подразделения». Шаблон: [09]{5}|[09]{8}. (Тип данных casdo:CustomsOfficeCodeType (CAD-SDT-00104))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таможенного органа (casdo:CustomsOfficeName)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таможенного органа в соответствии со справочником «Таможенные органы и их структурные подразделения»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CAD-SDE-00021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таможенного органа в соответствии со справочником «Таможенные органы и их структурные подразделения». Мин. длина: 1. Макс. длина: 50. (Тип данных casdo:CustomsOfficeNameType (CAD-SDT-00103))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транспортного средства в соответствии с классификатором видов транспорта и транспортировки товаров (casdo:TransportModeCode)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транспортного средства в соответствии с классификатором видов транспорта и транспортировки товаров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CAD-SDE-00115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транспортного средства в соответствии с классификатором видов транспорта и транспортировки товаров. Длина: 2. (Тип данных casdo:TransportModeCodeType (CAD-SDT-00109))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транспортного средства в соответствии с классификатором видов транспорта и транспортировки товаров (casdo:TransportModeName)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кода вида транспортного средства в соответствии с классификатором видов транспорта и транспортировки товаров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CAD-SDE-00114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транспорта в соответствии с классификатором видов транспортных средств и транспортировки товаров. Мин. длина: 1. Макс. длина: 250. (Тип данных casdo:TransportModeNameType (CAD-SDT-00110))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местах совершения таможенных операций в месте прибытия (убытия) товаров (cacdo:ArrivePointLocationDetails)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местах совершения таможенных операций в месте прибытия (убытия) товаров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CAD-CDE-00111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элементов. (Тип данных cacdo:ArrivePointLocationDetailsType (CAD-CDT-00107))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1..*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 по совершению таможенных операций (casdo:CustomsOperationText)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ограничениях по совершению таможенных операций в месте прибытия (убытия) товаров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CAD-SDE-00107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Текстовая информация длиной до 250 символов. Мин. длина: 1. Макс. длина: 250. (Тип данных casdo:Text250Type (CAD-SDT-00102))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места совершения таможенных операций в месте прибытия (убытия) товаров (cacdo:ArrivePointLocationAddressDetails)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места совершения таможенных операций в месте прибытия (убытия) товаров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CAD-CDE-00105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элементов. (Тип данных cacdo:ArrivePointLocationAddressDetailsType (CAD-CDT-00101))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Адрес(ccdo:AddressDetails)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места нахождения объекта в пространстве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RDM-CDE-00001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элементов. (Тип данных ccdo:AddressDetailsType (RDM-CDT-00001))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*.2.1.1. Код страны (csdo:CountryCode)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Кодированное обозначение страны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RDM-SDE-00001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Двухбуквенный код страны в соответствии со справочником ISO 31661 (alpha-2). Шаблон: [AZ]{2}. (Тип данных csdo:CountryCodeType (RDM-SDT-00001))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*.2.1.2. Код территории (csdo:TerritoryCode)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административно-территориального деления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RDM-SDE-00031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десятичных цифр. Мин. длина: 5. Макс. длина: 11. Шаблон: \d{5,11}. (Тип данных csdo:TerritoryCodeType (RDM-SDT-00031))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*.2.1.3. Почтовый индекс (csdo:PostCode)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Условное обозначение объекта почтовой связи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RDM-SDE-00006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 Мин. длина: 3. Макс. длина: 9. Шаблон: [AZ09][AZ09]{1,7}[AZ09]. (Тип данных csdo:PostCodeType (RDM-SDT-00006))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*.2.1.4. Регион (csdo:RegionName)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 административно-территориального деления первого уровня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RDM-SDE-00007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 Мин. длина: 1. Макс. длина: 120. (Тип данных csdo:Name120Type (RDM-SDT-00055))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*.2.1.5. Район (csdo:DistrictName)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 административно-территориального деления уровня, следующего за региональным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RDM-SDE-00008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 Мин. длина: 1. Макс. длина: 120. (Тип данных csdo:Name120Type (RDM-SDT-00055))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*.2.1.6. Город (csdo:CityName)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RDM-SDE-00009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Нормализованная строка символов, не содержащая символов разрыва строки (#xA) и табуляции (#x9).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 Макс. длина: 120. (Тип данных csdo:Name120Type (RDM-SDT-00055))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*.2.1.7. Населенный пункт (csdo:SettlementName)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RDM-SDE-00057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 Мин. длина: 1. Макс. длина: 120. (Тип данных csdo:Name120Type (RDM-SDT-00055))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*.2.1.8. Улица (csdo:StreetName)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элемента улично-дорожной сети городской инфраструктуры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RDM-SDE-00010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 Мин. длина: 1. Макс. длина: 120. (Тип данных csdo:Name120Type (RDM-SDT-00055))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*.2.1.9. Номер дома (csdo:BuildingNumberId)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дома, корпуса, строения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RDM-SDE-00011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 Мин. длина: 1. Макс. длина: 20. (Тип данных csdo:BuildingNumberIdType (RDM-SDT-00057))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*.2.1.10. Номер офиса (csdo:RoomNumberId)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офиса или квартиры как части адреса юридического или физического лица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RDM-SDE-00012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 (Тип данных bdt:IdentifierType (RDM-BDT-00010))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*.2.1.11. Адрес в свободной форме(csdo:AddressText)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элементов адреса, представленных в свободной форме в виде текста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RDM-SDE-00005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 конечной длины. (Тип данных bdt:TextType (RDM-BDT-00019))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Географические координаты(cacdo:GeoCoordinatesDetails)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Географические координаты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CAD-CDE-00007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элементов. (Тип данных cacdo:GeoCoordinatesDetailsType (CAD-CDT-00005))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*.2.2.1. Географическая широта (casdo:LatitudeMeasure)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Географическая широта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CAD-SDE-00033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 (Тип данных bdt:MeasureType (RDM-BDT-00011))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*.2.2.2. Географическая долгота (casdo:LongitudeMeasure)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Географическая долгота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CAD-SDE-00034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 (Тип данных bdt:MeasureType (RDM-BDT-00011))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подразделения таможенного органа, соверщающего таможенные операции в месте прибытия (убытия) товаров (cacdo:ArrivePointLocationWorkDetails)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подразделения таможенного органа, соверщающего таможенные операции в месте прибытия (убытия) товаров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CAD-CDE-00106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элементов. (Тип данных cacdo:ArrivePointLocationWorkDetailsType (CAD-CDT-00103))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времени работы таможенного органа (подразделения)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(casdo:WorkTimeCode)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по времени работы: «11» – круглосуточно; «12» – по графику (в том числе учетом сезонности, времени работы различных отделов и тому подобное); «99» – прочее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CAD-SDE-00102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 2 знака. Длина: 2.(Тип данных casdo:Code2CodeType (CAD-SDT-00101))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времени работы таможенного органа (подразделения) для кода «99» (casdo:WorkTimeDescriptionText)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времени работы таможенного органа (подразделения) для кода «99»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CAD-SDE-00103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Текстовая информация длиной до 250 символов. Мин. длина: 1. Макс. длина: 250. (Тип данных casdo:Text250Type (CAD-SDT-00102))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 (cacdo:WorkScheduleDetails)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 таможенного органа (подразделения)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CAD-CDE-00107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элементов. (Тип данных cacdo:WorkScheduleDetailsType (CAD-CDT-00011))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*.3.3.1. Классификация по времени работы. «11» – круглосуточно; «99» – прочее (casdo:WorkSheduleCode)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по времени работы: «11» – круглосуточно; «99» – прочее (код «99» заполняется для случаев, когда невозможно установить четкий график. В отстальных случаях заполняется элемент WorkTimeDetails)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CAD-SDE-00106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 2 знака. Длина: 2.(Тип данных casdo:Code2CodeType (CAD-SDT-00101))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*.3.3.2. Описание графика работы таможенного органа (подразделения)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(casdo:WorkSheduleDescriptionText)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графика работы таможенного органа (подразделения) и особенностей его применения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CAD-SDE-00105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Текстовая информация длиной до 250 символов. Мин. длина: 1. Макс. длина: 250. (Тип данных casdo:Text250Type (CAD-SDT-00102))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*.3.3.3. Период действия (cacdo:PeriodDetails)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действия какоголибо события или документа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CAD-CDE-00103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элементов. (Тип данных cacdo:PeriodDetailsType (CAD-CDT-00102))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*.3.3.3.1. Начальная дата (casdo:StartingDate)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дата с указанием года, месяца и дня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CAD-SDE-00045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даты в соответствии со стандартом ГОСТ ИСО 8601–2001. (Тип данных bdt:DateType (RDM-BDT-00005))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*.3.3.3.2. Конечная дата (casdo:EndingDate)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Конечная дата с указанием года, месяца и дня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CAD-SDE-00025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даты в соответствии со стандартом ГОСТ ИСО 8601–2001. (Тип данных bdt:DateType (RDM-BDT-00005))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*.3.3.4. Время работы (cacdo:WorkTimeDetails)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работы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CAD-CDE-00020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элементов. (Тип данных cacdo:WorkTimeDetailsType (CAD-CDT-00012))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0..7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*.3.3.4.1. Часы работы (cacdo:WorkTimeHoursDetails)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Часы работы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CAD-CDE-00102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элементов. (Тип данных cacdo:WorkTimeHoursDetailsType (CAD-CDT-00007))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*.3.3.4.1.1. Начальное время (casdo:StartingTime)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время диапазона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CAD-SDE-00047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времени в соответствии со стандартом ГОСТ ИСО 8601–2001. (Тип данных bdt:TimeType (RDM-BDT-00003))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*.3.3.4.1.2. Конечное время (casdo:EndingTime)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Конечное время диапазона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CAD-SDE-00027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времени в соответствии со стандартом ГОСТ ИСО 8601–2001. (Тип данных bdt:TimeType (RDM-BDT-00003))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*.3.3.4.2. День недели (casdo:DayOfWeekName)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дня недели для которого действует расписание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CAD-SDE-00023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из справочника «Дни недели». (Тип данных casdo:DayOfWeekNameType (CAD-SDT-00006))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0..7</w:t>
            </w:r>
          </w:p>
        </w:tc>
      </w:tr>
      <w:tr>
        <w:trPr>
          <w:trHeight w:val="25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*.3.3.4.3. Дополнительная информация о часах работы (включая перерывы и выходные дни) (casdo:WorkTimeHoursDescriptionText)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информация о часах работы (включая перерывы и выходные дни)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CAD-SDE-00104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Текстовая информация длиной до 250 символов. Мин. длина: 1. Макс. длина: 250. (Тип данных casdo:Text250Type (CAD-SDT-00102))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