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488b5e" w14:textId="1488b5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классификации коронарного стента по единой Товарной номенклатуре внешнеэкономической деятельности Евразийского экономического союза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19 августа 2014 года № 135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Заголовок с изменением, внесенным решением Коллегии Евразийской экономической комиссии от 30.06.2015 </w:t>
      </w:r>
      <w:r>
        <w:rPr>
          <w:rFonts w:ascii="Times New Roman"/>
          <w:b w:val="false"/>
          <w:i w:val="false"/>
          <w:color w:val="000000"/>
          <w:sz w:val="28"/>
        </w:rPr>
        <w:t>№ 71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52 Таможенного кодекса Таможенного союза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Коронарный стент, изготовленный в виде тонкой полой металлической или полимерной трубки с ячейками, предназначенный для помещения внутрь пораженной части сосуда, где, расширяясь за счет эффекта «памяти» материала изготовления или с помощью баллона, выполняет функцию опорного каркаса для укрепления и поддержания стенок пораженного участка сосуда, обеспечивая нормальный кровоток по сосуду и нормальное кровоснабжение органа, в соответствии с Основными правилами интерпретации Товарной номенклатуры внешнеэкономической деятельности 1 и 6 классифицируется в подсубпозиции 9021 90 900 1 единой Товарной номенклатуры внешнеэкономической деятельности Евразийского экономического союза.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с изменением, внесенным решением Коллегии Евразийской экономической комиссии от 30.06.2015 </w:t>
      </w:r>
      <w:r>
        <w:rPr>
          <w:rFonts w:ascii="Times New Roman"/>
          <w:b w:val="false"/>
          <w:i w:val="false"/>
          <w:color w:val="000000"/>
          <w:sz w:val="28"/>
        </w:rPr>
        <w:t>№ 71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по истечении 30 календарных дней с даты его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Коллегии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Евразийской экономической комиссии         В. Христенко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