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c0d85" w14:textId="46c0d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"Об организации работ по подготовке документов и проведению мероприятий, необходимых для введения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паспортов, и об определении администратора систем электронных паспортов транспортных средств (паспортов шасси транспортных средств) и электронных паспортов самоходных машин и других видов техники"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августа 2014 года № 137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«Об организации работ по подготовке документов и проведению мероприятий, необходимых для введения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паспортов, и об определении администратора систем электронных паспортов транспортных средств (паспортов шасси транспортных средств) и электронных паспортов самоходных машин и других видов техники»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календарных дней с даты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94700" cy="227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947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 20  г.           № 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организации работ по подготовке документов и проведению</w:t>
      </w:r>
      <w:r>
        <w:br/>
      </w:r>
      <w:r>
        <w:rPr>
          <w:rFonts w:ascii="Times New Roman"/>
          <w:b/>
          <w:i w:val="false"/>
          <w:color w:val="000000"/>
        </w:rPr>
        <w:t>
мероприятий, необходимых для введения единых форм паспорта</w:t>
      </w:r>
      <w:r>
        <w:br/>
      </w:r>
      <w:r>
        <w:rPr>
          <w:rFonts w:ascii="Times New Roman"/>
          <w:b/>
          <w:i w:val="false"/>
          <w:color w:val="000000"/>
        </w:rPr>
        <w:t>
транспортного средства (паспорта шасси транспортного средства)</w:t>
      </w:r>
      <w:r>
        <w:br/>
      </w:r>
      <w:r>
        <w:rPr>
          <w:rFonts w:ascii="Times New Roman"/>
          <w:b/>
          <w:i w:val="false"/>
          <w:color w:val="000000"/>
        </w:rPr>
        <w:t>
и паспорта самоходной машины и других видов техники и</w:t>
      </w:r>
      <w:r>
        <w:br/>
      </w:r>
      <w:r>
        <w:rPr>
          <w:rFonts w:ascii="Times New Roman"/>
          <w:b/>
          <w:i w:val="false"/>
          <w:color w:val="000000"/>
        </w:rPr>
        <w:t>
организации систем электронных паспортов, и об определении</w:t>
      </w:r>
      <w:r>
        <w:br/>
      </w:r>
      <w:r>
        <w:rPr>
          <w:rFonts w:ascii="Times New Roman"/>
          <w:b/>
          <w:i w:val="false"/>
          <w:color w:val="000000"/>
        </w:rPr>
        <w:t>
администратора систем электронных паспортов транспортных</w:t>
      </w:r>
      <w:r>
        <w:br/>
      </w:r>
      <w:r>
        <w:rPr>
          <w:rFonts w:ascii="Times New Roman"/>
          <w:b/>
          <w:i w:val="false"/>
          <w:color w:val="000000"/>
        </w:rPr>
        <w:t>
средств (паспортов шасси транспортных средств) и электронных</w:t>
      </w:r>
      <w:r>
        <w:br/>
      </w:r>
      <w:r>
        <w:rPr>
          <w:rFonts w:ascii="Times New Roman"/>
          <w:b/>
          <w:i w:val="false"/>
          <w:color w:val="000000"/>
        </w:rPr>
        <w:t>
паспортов самоходных машин и других видов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Приняв к сведению информацию Коллегии Евразийской экономической комиссии о подготовленном к подписанию Соглашении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Коллегии Евразийской экономической комиссии обеспечить организацию работ по подготовке документов и проведению мероприятий, необходимых для введения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администратором систем электронных паспортов транспортных средств (паспортов шасси транспортных средств) и электронных паспортов самоходных машин и других видов техники открытое акционерное общество «Электронный паспорт».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2"/>
        <w:gridCol w:w="4354"/>
        <w:gridCol w:w="43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645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