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4c21" w14:textId="0474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25 октября 2012 г.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августа 2014 года № 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2012 г. № 199 «О Консультативном комитете по финансовым рынкам»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финансовым рынкам, утвержденного указанным Решением, слова «принимают участие не менее двух третей» заменить словами «принимает участие не менее половины»;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составе Консультативного комитета по финансовым рынкам,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состав Консультативного комитета следующих лиц: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2"/>
        <w:gridCol w:w="526"/>
        <w:gridCol w:w="67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 белорусских 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Викторовна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рынков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Российской Федерации</w:t>
            </w:r>
          </w:p>
        </w:tc>
      </w:tr>
      <w:tr>
        <w:trPr>
          <w:trHeight w:val="30" w:hRule="atLeast"/>
        </w:trPr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–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банка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Федерации;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из состава Консультативного комитета Пурескину Я.В., Чистюхина В.В., Шпаковскую О.Ю. и Чижову Ю.А.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