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a078" w14:textId="63ba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августа 2014 года № 143. Утратил силу решением Коллегии Евразийской экономической комиссии от 12 мая 2015 года № 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 силу 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Решением Коллегии Евразийской экономической комиссии от 27 августа 2013 г. № 177,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от Республики Беларусь: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Шевцову Александру Игоревну – начальника отдела международного сотрудничества Национального статистического комитета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Нагорного Сергея Юрьевича – начальника отдела координации и планирования Департамента внешнеэкономической деятельности Министерства иностранных дел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 Прокуниной Екатерины Вячеславны – директор Департамента статистики Центрального банка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Кулешевича В.А., Мицкевича Я.С., Ничипорович С.П.,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Сергейченко И.В., Шестакову И.С., Ярковца А.И. и Мартьянову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