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1de9" w14:textId="7961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амино-альдегидных смол"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августа 2014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амино-альдегидных смол»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Единый таможенный тариф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в отношении отдельных видов амино-альдегидных смол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субпозицию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позиции согласно приложению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 приложению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ноября 2014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   2014 г.     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СУБПОЗИЦИЯ,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исключаемая из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внешнеэкономической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7267"/>
        <w:gridCol w:w="3168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7425"/>
        <w:gridCol w:w="3140"/>
      </w:tblGrid>
      <w:tr>
        <w:trPr>
          <w:trHeight w:val="525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3909 30 000 0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амино-альдегидные смолы 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   2014 г.     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включаемые в единую Товарную номенклатуру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внешнеэкономической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7267"/>
        <w:gridCol w:w="3168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7392"/>
        <w:gridCol w:w="3177"/>
      </w:tblGrid>
      <w:tr>
        <w:trPr>
          <w:trHeight w:val="37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амино-альдегидные смолы прочие: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3909 30 000 1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полиметиленфенилизоцианат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(полимерный МДИ)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42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3909 30 000 9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   2014 г.     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Единого таможенного тарифа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7267"/>
        <w:gridCol w:w="3168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процентах от таможенной стоимости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евро, либо в 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7362"/>
        <w:gridCol w:w="3161"/>
      </w:tblGrid>
      <w:tr>
        <w:trPr>
          <w:trHeight w:val="54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3909 30 000 1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полиметиленфенилизоцианат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(полимерный МДИ)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3909 30 000 9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