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ffdd0" w14:textId="3dffd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решения Совета Евразийской экономической комиссии "О делегации для проведения переговоров с Китайской Народной Республикой о заключении соглашения об обмене информацией о товарах и транспортных средствах международной перевозки, перемещаемых через таможенные границы Таможенного союза и Китайской Народной Республики, и о директивах на проведение переговоров"</w:t>
      </w:r>
    </w:p>
    <w:p>
      <w:pPr>
        <w:spacing w:after="0"/>
        <w:ind w:left="0"/>
        <w:jc w:val="both"/>
      </w:pPr>
      <w:r>
        <w:rPr>
          <w:rFonts w:ascii="Times New Roman"/>
          <w:b w:val="false"/>
          <w:i w:val="false"/>
          <w:color w:val="000000"/>
          <w:sz w:val="28"/>
        </w:rPr>
        <w:t>Решение Коллегии Евразийской экономической комиссии от 7 октября 2014 года № 186</w:t>
      </w:r>
    </w:p>
    <w:p>
      <w:pPr>
        <w:spacing w:after="0"/>
        <w:ind w:left="0"/>
        <w:jc w:val="both"/>
      </w:pPr>
      <w:bookmarkStart w:name="z1" w:id="0"/>
      <w:r>
        <w:rPr>
          <w:rFonts w:ascii="Times New Roman"/>
          <w:b w:val="false"/>
          <w:i w:val="false"/>
          <w:color w:val="000000"/>
          <w:sz w:val="28"/>
        </w:rPr>
        <w:t xml:space="preserve">
      Коллегия Евразийской экономической комиссии </w:t>
      </w:r>
      <w:r>
        <w:rPr>
          <w:rFonts w:ascii="Times New Roman"/>
          <w:b/>
          <w:i w:val="false"/>
          <w:color w:val="000000"/>
          <w:sz w:val="28"/>
        </w:rPr>
        <w:t>решила:</w:t>
      </w:r>
      <w:r>
        <w:br/>
      </w:r>
      <w:r>
        <w:rPr>
          <w:rFonts w:ascii="Times New Roman"/>
          <w:b w:val="false"/>
          <w:i w:val="false"/>
          <w:color w:val="000000"/>
          <w:sz w:val="28"/>
        </w:rPr>
        <w:t>
</w:t>
      </w:r>
      <w:r>
        <w:rPr>
          <w:rFonts w:ascii="Times New Roman"/>
          <w:b w:val="false"/>
          <w:i w:val="false"/>
          <w:color w:val="000000"/>
          <w:sz w:val="28"/>
        </w:rPr>
        <w:t>
      1. Одобрить </w:t>
      </w:r>
      <w:r>
        <w:rPr>
          <w:rFonts w:ascii="Times New Roman"/>
          <w:b w:val="false"/>
          <w:i w:val="false"/>
          <w:color w:val="000000"/>
          <w:sz w:val="28"/>
        </w:rPr>
        <w:t>проект</w:t>
      </w:r>
      <w:r>
        <w:rPr>
          <w:rFonts w:ascii="Times New Roman"/>
          <w:b w:val="false"/>
          <w:i w:val="false"/>
          <w:color w:val="000000"/>
          <w:sz w:val="28"/>
        </w:rPr>
        <w:t>, решения Совета Евразийской экономической комиссии «О делегации для проведения переговоров с Китайской Народной Республикой о заключении соглашения об обмене информацией о товарах и транспортных средствах международной перевозки, перемещаемых через таможенные границы Таможенного союза и Китайской Народной Республики, и о директивах на проведение переговоров» (прилагается) и внести его для рассмотрения на очередном заседании Совета Евразийской экономической комиссии.</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bookmarkEnd w:id="0"/>
    <w:p>
      <w:pPr>
        <w:spacing w:after="0"/>
        <w:ind w:left="0"/>
        <w:jc w:val="both"/>
      </w:pPr>
      <w:r>
        <w:rPr>
          <w:rFonts w:ascii="Times New Roman"/>
          <w:b w:val="false"/>
          <w:i/>
          <w:color w:val="000000"/>
          <w:sz w:val="28"/>
        </w:rPr>
        <w:t>      Председатель Коллегии</w:t>
      </w:r>
      <w:r>
        <w:br/>
      </w:r>
      <w:r>
        <w:rPr>
          <w:rFonts w:ascii="Times New Roman"/>
          <w:b w:val="false"/>
          <w:i w:val="false"/>
          <w:color w:val="000000"/>
          <w:sz w:val="28"/>
        </w:rPr>
        <w:t>
</w:t>
      </w:r>
      <w:r>
        <w:rPr>
          <w:rFonts w:ascii="Times New Roman"/>
          <w:b w:val="false"/>
          <w:i/>
          <w:color w:val="000000"/>
          <w:sz w:val="28"/>
        </w:rPr>
        <w:t>      Евразийской экономической комиссии         В. Христенко</w:t>
      </w:r>
    </w:p>
    <w:p>
      <w:pPr>
        <w:spacing w:after="0"/>
        <w:ind w:left="0"/>
        <w:jc w:val="both"/>
      </w:pPr>
      <w:r>
        <w:drawing>
          <wp:inline distT="0" distB="0" distL="0" distR="0">
            <wp:extent cx="8420100" cy="227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420100" cy="2273300"/>
                    </a:xfrm>
                    <a:prstGeom prst="rect">
                      <a:avLst/>
                    </a:prstGeom>
                  </pic:spPr>
                </pic:pic>
              </a:graphicData>
            </a:graphic>
          </wp:inline>
        </w:drawing>
      </w:r>
    </w:p>
    <w:bookmarkStart w:name="z4" w:id="1"/>
    <w:p>
      <w:pPr>
        <w:spacing w:after="0"/>
        <w:ind w:left="0"/>
        <w:jc w:val="left"/>
      </w:pPr>
      <w:r>
        <w:rPr>
          <w:rFonts w:ascii="Times New Roman"/>
          <w:b/>
          <w:i w:val="false"/>
          <w:color w:val="000000"/>
        </w:rPr>
        <w:t xml:space="preserve"> 
РЕШЕНИЕ</w:t>
      </w:r>
    </w:p>
    <w:bookmarkEnd w:id="1"/>
    <w:p>
      <w:pPr>
        <w:spacing w:after="0"/>
        <w:ind w:left="0"/>
        <w:jc w:val="left"/>
      </w:pPr>
      <w:r>
        <w:rPr>
          <w:rFonts w:ascii="Times New Roman"/>
          <w:b/>
          <w:i w:val="false"/>
          <w:color w:val="000000"/>
        </w:rPr>
        <w:t xml:space="preserve"> « »          20 г.             №                        г.</w:t>
      </w:r>
    </w:p>
    <w:p>
      <w:pPr>
        <w:spacing w:after="0"/>
        <w:ind w:left="0"/>
        <w:jc w:val="left"/>
      </w:pPr>
      <w:r>
        <w:rPr>
          <w:rFonts w:ascii="Times New Roman"/>
          <w:b/>
          <w:i w:val="false"/>
          <w:color w:val="000000"/>
        </w:rPr>
        <w:t xml:space="preserve"> О делегации для проведения переговоров с Китайской Народной</w:t>
      </w:r>
      <w:r>
        <w:br/>
      </w:r>
      <w:r>
        <w:rPr>
          <w:rFonts w:ascii="Times New Roman"/>
          <w:b/>
          <w:i w:val="false"/>
          <w:color w:val="000000"/>
        </w:rPr>
        <w:t>
Республикой о заключении соглашения об обмене информацией</w:t>
      </w:r>
      <w:r>
        <w:br/>
      </w:r>
      <w:r>
        <w:rPr>
          <w:rFonts w:ascii="Times New Roman"/>
          <w:b/>
          <w:i w:val="false"/>
          <w:color w:val="000000"/>
        </w:rPr>
        <w:t>
о товарах и транспортных средствах международной перевозки,</w:t>
      </w:r>
      <w:r>
        <w:br/>
      </w:r>
      <w:r>
        <w:rPr>
          <w:rFonts w:ascii="Times New Roman"/>
          <w:b/>
          <w:i w:val="false"/>
          <w:color w:val="000000"/>
        </w:rPr>
        <w:t>
перемещаемых через таможенные границы Таможенного союза</w:t>
      </w:r>
      <w:r>
        <w:br/>
      </w:r>
      <w:r>
        <w:rPr>
          <w:rFonts w:ascii="Times New Roman"/>
          <w:b/>
          <w:i w:val="false"/>
          <w:color w:val="000000"/>
        </w:rPr>
        <w:t>
и Китайской Народной Республики, и о директивах</w:t>
      </w:r>
      <w:r>
        <w:br/>
      </w:r>
      <w:r>
        <w:rPr>
          <w:rFonts w:ascii="Times New Roman"/>
          <w:b/>
          <w:i w:val="false"/>
          <w:color w:val="000000"/>
        </w:rPr>
        <w:t>
на проведение переговоров</w:t>
      </w:r>
    </w:p>
    <w:p>
      <w:pPr>
        <w:spacing w:after="0"/>
        <w:ind w:left="0"/>
        <w:jc w:val="both"/>
      </w:pPr>
      <w:r>
        <w:rPr>
          <w:rFonts w:ascii="Times New Roman"/>
          <w:b w:val="false"/>
          <w:i w:val="false"/>
          <w:color w:val="000000"/>
          <w:sz w:val="28"/>
        </w:rPr>
        <w:t xml:space="preserve">      Совет Евразийской экономической комиссии </w:t>
      </w:r>
      <w:r>
        <w:rPr>
          <w:rFonts w:ascii="Times New Roman"/>
          <w:b/>
          <w:i w:val="false"/>
          <w:color w:val="000000"/>
          <w:sz w:val="28"/>
        </w:rPr>
        <w:t xml:space="preserve">решил: </w:t>
      </w:r>
      <w:r>
        <w:br/>
      </w:r>
      <w:r>
        <w:rPr>
          <w:rFonts w:ascii="Times New Roman"/>
          <w:b w:val="false"/>
          <w:i w:val="false"/>
          <w:color w:val="000000"/>
          <w:sz w:val="28"/>
        </w:rPr>
        <w:t>
      1. Сформировать делегацию для проведения переговоров с Китайской Народной Республикой о заключении соглашения об обмене информацией о товарах и транспортных средствах международной перевозки, перемещаемых через таможенные границы Таможенного союза и Китайской Народной Республики.</w:t>
      </w:r>
      <w:r>
        <w:br/>
      </w:r>
      <w:r>
        <w:rPr>
          <w:rFonts w:ascii="Times New Roman"/>
          <w:b w:val="false"/>
          <w:i w:val="false"/>
          <w:color w:val="000000"/>
          <w:sz w:val="28"/>
        </w:rPr>
        <w:t>
      2. Утвердить прилагаемые:</w:t>
      </w:r>
      <w:r>
        <w:br/>
      </w:r>
      <w:r>
        <w:rPr>
          <w:rFonts w:ascii="Times New Roman"/>
          <w:b w:val="false"/>
          <w:i w:val="false"/>
          <w:color w:val="000000"/>
          <w:sz w:val="28"/>
        </w:rPr>
        <w:t>
      состав делегации для проведения переговоров с Китайской Народной Республикой о заключении соглашения об обмене информацией о товарах и транспортных средствах международной перевозки, перемещаемых через таможенные границы Таможенного союза и Китайской Народной Республики;</w:t>
      </w:r>
      <w:r>
        <w:br/>
      </w:r>
      <w:r>
        <w:rPr>
          <w:rFonts w:ascii="Times New Roman"/>
          <w:b w:val="false"/>
          <w:i w:val="false"/>
          <w:color w:val="000000"/>
          <w:sz w:val="28"/>
        </w:rPr>
        <w:t>
      директивы на проведение переговоров с Китайской Народной Республикой о заключении соглашения об обмене информацией о товарах и транспортных средствах международной перевозки, перемещаемых через таможенные границы Таможенного союза и Китайской Народной Республики.</w:t>
      </w:r>
      <w:r>
        <w:br/>
      </w:r>
      <w:r>
        <w:rPr>
          <w:rFonts w:ascii="Times New Roman"/>
          <w:b w:val="false"/>
          <w:i w:val="false"/>
          <w:color w:val="000000"/>
          <w:sz w:val="28"/>
        </w:rPr>
        <w:t>
      3. Настоящее Решение вступает в силу по истечении 10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3"/>
        <w:gridCol w:w="4253"/>
        <w:gridCol w:w="42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Члены Совета Евразийской экономической комиссии:</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Беларусь</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w:t>
            </w:r>
            <w:r>
              <w:br/>
            </w:r>
            <w:r>
              <w:rPr>
                <w:rFonts w:ascii="Times New Roman"/>
                <w:b w:val="false"/>
                <w:i w:val="false"/>
                <w:color w:val="000000"/>
                <w:sz w:val="20"/>
              </w:rPr>
              <w:t>
</w:t>
            </w:r>
            <w:r>
              <w:rPr>
                <w:rFonts w:ascii="Times New Roman"/>
                <w:b w:val="false"/>
                <w:i/>
                <w:color w:val="000000"/>
                <w:sz w:val="20"/>
              </w:rPr>
              <w:t>Федерации</w:t>
            </w:r>
          </w:p>
        </w:tc>
      </w:tr>
      <w:tr>
        <w:trPr>
          <w:trHeight w:val="645"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Румас</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Сагинтаев</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Шувалов</w:t>
            </w:r>
          </w:p>
        </w:tc>
      </w:tr>
    </w:tbl>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Решением Совета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20 г. №         </w:t>
      </w:r>
    </w:p>
    <w:p>
      <w:pPr>
        <w:spacing w:after="0"/>
        <w:ind w:left="0"/>
        <w:jc w:val="both"/>
      </w:pPr>
      <w:r>
        <w:rPr>
          <w:rFonts w:ascii="Times New Roman"/>
          <w:b/>
          <w:i w:val="false"/>
          <w:color w:val="000000"/>
          <w:sz w:val="28"/>
        </w:rPr>
        <w:t>                                   СОСТАВ</w:t>
      </w:r>
      <w:r>
        <w:br/>
      </w:r>
      <w:r>
        <w:rPr>
          <w:rFonts w:ascii="Times New Roman"/>
          <w:b w:val="false"/>
          <w:i w:val="false"/>
          <w:color w:val="000000"/>
          <w:sz w:val="28"/>
        </w:rPr>
        <w:t>
</w:t>
      </w:r>
      <w:r>
        <w:rPr>
          <w:rFonts w:ascii="Times New Roman"/>
          <w:b/>
          <w:i w:val="false"/>
          <w:color w:val="000000"/>
          <w:sz w:val="28"/>
        </w:rPr>
        <w:t>                     делегации для проведения переговоров</w:t>
      </w:r>
      <w:r>
        <w:br/>
      </w:r>
      <w:r>
        <w:rPr>
          <w:rFonts w:ascii="Times New Roman"/>
          <w:b w:val="false"/>
          <w:i w:val="false"/>
          <w:color w:val="000000"/>
          <w:sz w:val="28"/>
        </w:rPr>
        <w:t>
</w:t>
      </w:r>
      <w:r>
        <w:rPr>
          <w:rFonts w:ascii="Times New Roman"/>
          <w:b/>
          <w:i w:val="false"/>
          <w:color w:val="000000"/>
          <w:sz w:val="28"/>
        </w:rPr>
        <w:t>                с Китайской Народной Республикой о заключении</w:t>
      </w:r>
      <w:r>
        <w:br/>
      </w:r>
      <w:r>
        <w:rPr>
          <w:rFonts w:ascii="Times New Roman"/>
          <w:b w:val="false"/>
          <w:i w:val="false"/>
          <w:color w:val="000000"/>
          <w:sz w:val="28"/>
        </w:rPr>
        <w:t>
</w:t>
      </w:r>
      <w:r>
        <w:rPr>
          <w:rFonts w:ascii="Times New Roman"/>
          <w:b/>
          <w:i w:val="false"/>
          <w:color w:val="000000"/>
          <w:sz w:val="28"/>
        </w:rPr>
        <w:t>                  соглашения об обмене информацией о товарах</w:t>
      </w:r>
      <w:r>
        <w:br/>
      </w:r>
      <w:r>
        <w:rPr>
          <w:rFonts w:ascii="Times New Roman"/>
          <w:b w:val="false"/>
          <w:i w:val="false"/>
          <w:color w:val="000000"/>
          <w:sz w:val="28"/>
        </w:rPr>
        <w:t>
</w:t>
      </w:r>
      <w:r>
        <w:rPr>
          <w:rFonts w:ascii="Times New Roman"/>
          <w:b/>
          <w:i w:val="false"/>
          <w:color w:val="000000"/>
          <w:sz w:val="28"/>
        </w:rPr>
        <w:t>                     и транспортных средствах международной</w:t>
      </w:r>
      <w:r>
        <w:br/>
      </w:r>
      <w:r>
        <w:rPr>
          <w:rFonts w:ascii="Times New Roman"/>
          <w:b w:val="false"/>
          <w:i w:val="false"/>
          <w:color w:val="000000"/>
          <w:sz w:val="28"/>
        </w:rPr>
        <w:t>
</w:t>
      </w:r>
      <w:r>
        <w:rPr>
          <w:rFonts w:ascii="Times New Roman"/>
          <w:b/>
          <w:i w:val="false"/>
          <w:color w:val="000000"/>
          <w:sz w:val="28"/>
        </w:rPr>
        <w:t>                    перевозки, перемещаемых через таможенные</w:t>
      </w:r>
      <w:r>
        <w:br/>
      </w:r>
      <w:r>
        <w:rPr>
          <w:rFonts w:ascii="Times New Roman"/>
          <w:b w:val="false"/>
          <w:i w:val="false"/>
          <w:color w:val="000000"/>
          <w:sz w:val="28"/>
        </w:rPr>
        <w:t>
</w:t>
      </w:r>
      <w:r>
        <w:rPr>
          <w:rFonts w:ascii="Times New Roman"/>
          <w:b/>
          <w:i w:val="false"/>
          <w:color w:val="000000"/>
          <w:sz w:val="28"/>
        </w:rPr>
        <w:t>                           границы Таможенного союза</w:t>
      </w:r>
      <w:r>
        <w:br/>
      </w:r>
      <w:r>
        <w:rPr>
          <w:rFonts w:ascii="Times New Roman"/>
          <w:b w:val="false"/>
          <w:i w:val="false"/>
          <w:color w:val="000000"/>
          <w:sz w:val="28"/>
        </w:rPr>
        <w:t>
</w:t>
      </w:r>
      <w:r>
        <w:rPr>
          <w:rFonts w:ascii="Times New Roman"/>
          <w:b/>
          <w:i w:val="false"/>
          <w:color w:val="000000"/>
          <w:sz w:val="28"/>
        </w:rPr>
        <w:t>                        и Китайской Народной Республики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2"/>
        <w:gridCol w:w="984"/>
        <w:gridCol w:w="77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Евразийской экономической комиссии</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Гошин</w:t>
            </w:r>
            <w:r>
              <w:br/>
            </w:r>
            <w:r>
              <w:rPr>
                <w:rFonts w:ascii="Times New Roman"/>
                <w:b w:val="false"/>
                <w:i w:val="false"/>
                <w:color w:val="000000"/>
                <w:sz w:val="20"/>
              </w:rPr>
              <w:t>
Владимир Анатольевич</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 Коллегии (Министр) по таможенному сотрудничеству (руководитель делегации)</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Скиба</w:t>
            </w:r>
            <w:r>
              <w:br/>
            </w:r>
            <w:r>
              <w:rPr>
                <w:rFonts w:ascii="Times New Roman"/>
                <w:b w:val="false"/>
                <w:i w:val="false"/>
                <w:color w:val="000000"/>
                <w:sz w:val="20"/>
              </w:rPr>
              <w:t>
Владимир Юрьевич</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Департамента таможенной инфраструктуры (заместитель руководителя делегации)</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Арефьев </w:t>
            </w:r>
            <w:r>
              <w:br/>
            </w:r>
            <w:r>
              <w:rPr>
                <w:rFonts w:ascii="Times New Roman"/>
                <w:b w:val="false"/>
                <w:i w:val="false"/>
                <w:color w:val="000000"/>
                <w:sz w:val="20"/>
              </w:rPr>
              <w:t>
Александр Сергеевич</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помощник члена Коллегии (Министра) по таможенному сотрудничеству </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Бадейнов </w:t>
            </w:r>
            <w:r>
              <w:br/>
            </w:r>
            <w:r>
              <w:rPr>
                <w:rFonts w:ascii="Times New Roman"/>
                <w:b w:val="false"/>
                <w:i w:val="false"/>
                <w:color w:val="000000"/>
                <w:sz w:val="20"/>
              </w:rPr>
              <w:t>
Владимир Станиславович</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 интеграции информационных систем таможенных органов Департамента таможенной инфраструктуры</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Бондаренко </w:t>
            </w:r>
            <w:r>
              <w:br/>
            </w:r>
            <w:r>
              <w:rPr>
                <w:rFonts w:ascii="Times New Roman"/>
                <w:b w:val="false"/>
                <w:i w:val="false"/>
                <w:color w:val="000000"/>
                <w:sz w:val="20"/>
              </w:rPr>
              <w:t>
Алексей Валерьевич</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консультант отдела таможенного законодательства Департамента таможенного законодательства и правоприменительной практики</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Борцов</w:t>
            </w:r>
            <w:r>
              <w:br/>
            </w:r>
            <w:r>
              <w:rPr>
                <w:rFonts w:ascii="Times New Roman"/>
                <w:b w:val="false"/>
                <w:i w:val="false"/>
                <w:color w:val="000000"/>
                <w:sz w:val="20"/>
              </w:rPr>
              <w:t>
Олег Васильевич</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Секретариата члена Коллегии (Министра) по таможенному сотрудничеству</w:t>
            </w:r>
          </w:p>
        </w:tc>
      </w:tr>
      <w:tr>
        <w:trPr>
          <w:trHeight w:val="105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Бочарова </w:t>
            </w:r>
            <w:r>
              <w:br/>
            </w:r>
            <w:r>
              <w:rPr>
                <w:rFonts w:ascii="Times New Roman"/>
                <w:b w:val="false"/>
                <w:i w:val="false"/>
                <w:color w:val="000000"/>
                <w:sz w:val="20"/>
              </w:rPr>
              <w:t>
Екатерина Александровна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начальника отдела таможенных операций и таможенного контроля Департамента таможенного законодательства и правоприменительной практики</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Гавриленко</w:t>
            </w:r>
            <w:r>
              <w:br/>
            </w:r>
            <w:r>
              <w:rPr>
                <w:rFonts w:ascii="Times New Roman"/>
                <w:b w:val="false"/>
                <w:i w:val="false"/>
                <w:color w:val="000000"/>
                <w:sz w:val="20"/>
              </w:rPr>
              <w:t>
Тина Николаевна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советник отдела таможенных платежей, таможенной стоимости и страны происхождения Департамента таможенного законодательства и правоприменительной практики</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Галанаматис</w:t>
            </w:r>
            <w:r>
              <w:br/>
            </w:r>
            <w:r>
              <w:rPr>
                <w:rFonts w:ascii="Times New Roman"/>
                <w:b w:val="false"/>
                <w:i w:val="false"/>
                <w:color w:val="000000"/>
                <w:sz w:val="20"/>
              </w:rPr>
              <w:t>
Александр Николаевич</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 Департамента таможенной инфраструктуры – начальник отдела автоматизации контроля, анализа и управления рисками Департамента таможенной инфраструктуры</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Георгиевский</w:t>
            </w:r>
            <w:r>
              <w:br/>
            </w:r>
            <w:r>
              <w:rPr>
                <w:rFonts w:ascii="Times New Roman"/>
                <w:b w:val="false"/>
                <w:i w:val="false"/>
                <w:color w:val="000000"/>
                <w:sz w:val="20"/>
              </w:rPr>
              <w:t>
Станислав Игоревич</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 двустороннего и регионального сотрудничества Департамента торговой политики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Демидкина</w:t>
            </w:r>
            <w:r>
              <w:br/>
            </w:r>
            <w:r>
              <w:rPr>
                <w:rFonts w:ascii="Times New Roman"/>
                <w:b w:val="false"/>
                <w:i w:val="false"/>
                <w:color w:val="000000"/>
                <w:sz w:val="20"/>
              </w:rPr>
              <w:t>
Ольга Вячеславовна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советник отдела двустороннего и регионального сотрудничества Департамента торговой политики</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Жардецкий </w:t>
            </w:r>
            <w:r>
              <w:br/>
            </w:r>
            <w:r>
              <w:rPr>
                <w:rFonts w:ascii="Times New Roman"/>
                <w:b w:val="false"/>
                <w:i w:val="false"/>
                <w:color w:val="000000"/>
                <w:sz w:val="20"/>
              </w:rPr>
              <w:t>
Вадим Федорович</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помощник члена Коллегии (Министра) по таможенному сотрудничеству</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Кузьмич</w:t>
            </w:r>
            <w:r>
              <w:br/>
            </w:r>
            <w:r>
              <w:rPr>
                <w:rFonts w:ascii="Times New Roman"/>
                <w:b w:val="false"/>
                <w:i w:val="false"/>
                <w:color w:val="000000"/>
                <w:sz w:val="20"/>
              </w:rPr>
              <w:t>
Людмила Анатольевна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 Департамента таможенной инфраструктуры</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Лозин</w:t>
            </w:r>
            <w:r>
              <w:br/>
            </w:r>
            <w:r>
              <w:rPr>
                <w:rFonts w:ascii="Times New Roman"/>
                <w:b w:val="false"/>
                <w:i w:val="false"/>
                <w:color w:val="000000"/>
                <w:sz w:val="20"/>
              </w:rPr>
              <w:t>
Александр Сергеевич</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 координации работ по созданию и развитию интегрированной информационной системы ТС и ЕЭП Департамента информационных технологий</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Рожкова</w:t>
            </w:r>
            <w:r>
              <w:br/>
            </w:r>
            <w:r>
              <w:rPr>
                <w:rFonts w:ascii="Times New Roman"/>
                <w:b w:val="false"/>
                <w:i w:val="false"/>
                <w:color w:val="000000"/>
                <w:sz w:val="20"/>
              </w:rPr>
              <w:t>
Александра Андреевна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консультант отдела интеграции информационных систем таможенных органов Департамента таможенной инфраструктуры </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Секербаева</w:t>
            </w:r>
            <w:r>
              <w:br/>
            </w:r>
            <w:r>
              <w:rPr>
                <w:rFonts w:ascii="Times New Roman"/>
                <w:b w:val="false"/>
                <w:i w:val="false"/>
                <w:color w:val="000000"/>
                <w:sz w:val="20"/>
              </w:rPr>
              <w:t>
Динара Кабиевна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 перспективных таможенных технологий Департамента таможенного законодательства и правоприменительной практики</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Хотько</w:t>
            </w:r>
            <w:r>
              <w:br/>
            </w:r>
            <w:r>
              <w:rPr>
                <w:rFonts w:ascii="Times New Roman"/>
                <w:b w:val="false"/>
                <w:i w:val="false"/>
                <w:color w:val="000000"/>
                <w:sz w:val="20"/>
              </w:rPr>
              <w:t>
Александр Николаевич</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Департамента информационных технологий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Республики Беларусь</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Гайшун</w:t>
            </w:r>
            <w:r>
              <w:br/>
            </w:r>
            <w:r>
              <w:rPr>
                <w:rFonts w:ascii="Times New Roman"/>
                <w:b w:val="false"/>
                <w:i w:val="false"/>
                <w:color w:val="000000"/>
                <w:sz w:val="20"/>
              </w:rPr>
              <w:t>
Андрей Александрович</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Ассоциации таможенных представителей Республики Беларусь</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Далидович</w:t>
            </w:r>
            <w:r>
              <w:br/>
            </w:r>
            <w:r>
              <w:rPr>
                <w:rFonts w:ascii="Times New Roman"/>
                <w:b w:val="false"/>
                <w:i w:val="false"/>
                <w:color w:val="000000"/>
                <w:sz w:val="20"/>
              </w:rPr>
              <w:t>
Сергей Викторович</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начальника Управления информационных технологий, таможенной статистики и анализа по вопросам Таможенного союза Государственного таможенного комитета Республики Беларусь</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Дубина</w:t>
            </w:r>
            <w:r>
              <w:br/>
            </w:r>
            <w:r>
              <w:rPr>
                <w:rFonts w:ascii="Times New Roman"/>
                <w:b w:val="false"/>
                <w:i w:val="false"/>
                <w:color w:val="000000"/>
                <w:sz w:val="20"/>
              </w:rPr>
              <w:t>
Сергей Станиславович</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 автомобильного транспорта Министерства транспорта и коммуникаций Республики Беларусь</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Негрей</w:t>
            </w:r>
            <w:r>
              <w:br/>
            </w:r>
            <w:r>
              <w:rPr>
                <w:rFonts w:ascii="Times New Roman"/>
                <w:b w:val="false"/>
                <w:i w:val="false"/>
                <w:color w:val="000000"/>
                <w:sz w:val="20"/>
              </w:rPr>
              <w:t>
Сергей Викторович</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 внешнеэкономических связей Министерства транспорта и коммуникаций Республики Беларусь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Республики Казахстан</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Галиева</w:t>
            </w:r>
            <w:r>
              <w:br/>
            </w:r>
            <w:r>
              <w:rPr>
                <w:rFonts w:ascii="Times New Roman"/>
                <w:b w:val="false"/>
                <w:i w:val="false"/>
                <w:color w:val="000000"/>
                <w:sz w:val="20"/>
              </w:rPr>
              <w:t>
Зухра Фархадовна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 Управления конкуренции, монополии и экспертизы проектов договоров в сфере таможенного регулирования Департамента экспертизы проектов по экономической интеграции Министерства юстиции Республики Казахстан</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Мамбеталин</w:t>
            </w:r>
            <w:r>
              <w:br/>
            </w:r>
            <w:r>
              <w:rPr>
                <w:rFonts w:ascii="Times New Roman"/>
                <w:b w:val="false"/>
                <w:i w:val="false"/>
                <w:color w:val="000000"/>
                <w:sz w:val="20"/>
              </w:rPr>
              <w:t>
Алихан Есенгосович</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Департамента таможенного администрирования Национальной палаты предпринимателей Республики Казахстан</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Муканов</w:t>
            </w:r>
            <w:r>
              <w:br/>
            </w:r>
            <w:r>
              <w:rPr>
                <w:rFonts w:ascii="Times New Roman"/>
                <w:b w:val="false"/>
                <w:i w:val="false"/>
                <w:color w:val="000000"/>
                <w:sz w:val="20"/>
              </w:rPr>
              <w:t>
Кайрат Тергельдиевич</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эксперт Управления модернизации и информационных технологий Комитета таможенного контроля Министерства финансов Республики Казахстан</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Ошакбаев</w:t>
            </w:r>
            <w:r>
              <w:br/>
            </w:r>
            <w:r>
              <w:rPr>
                <w:rFonts w:ascii="Times New Roman"/>
                <w:b w:val="false"/>
                <w:i w:val="false"/>
                <w:color w:val="000000"/>
                <w:sz w:val="20"/>
              </w:rPr>
              <w:t>
Рахим Сакенович</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председателя – член правления Национальной палаты предпринимателей Республики Казахстан</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Рахимов</w:t>
            </w:r>
            <w:r>
              <w:br/>
            </w:r>
            <w:r>
              <w:rPr>
                <w:rFonts w:ascii="Times New Roman"/>
                <w:b w:val="false"/>
                <w:i w:val="false"/>
                <w:color w:val="000000"/>
                <w:sz w:val="20"/>
              </w:rPr>
              <w:t>
Куат Женисович</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эксперт Управления организации таможенного контроля Комитета таможенного контроля Министерства финансов Республики Казахстан</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Рахымгожин</w:t>
            </w:r>
            <w:r>
              <w:br/>
            </w:r>
            <w:r>
              <w:rPr>
                <w:rFonts w:ascii="Times New Roman"/>
                <w:b w:val="false"/>
                <w:i w:val="false"/>
                <w:color w:val="000000"/>
                <w:sz w:val="20"/>
              </w:rPr>
              <w:t>
Дидар Сабыржанович</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 Управления правового обеспечения Комитета таможенного контроля Министерства финансов Республики Казахстан</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Сабиров</w:t>
            </w:r>
            <w:r>
              <w:br/>
            </w:r>
            <w:r>
              <w:rPr>
                <w:rFonts w:ascii="Times New Roman"/>
                <w:b w:val="false"/>
                <w:i w:val="false"/>
                <w:color w:val="000000"/>
                <w:sz w:val="20"/>
              </w:rPr>
              <w:t>
Хаким Абдувалиевич</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 Департамента экономической интеграции Национальной палаты предпринимателей Республики Казахстан</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Смагулова</w:t>
            </w:r>
            <w:r>
              <w:br/>
            </w:r>
            <w:r>
              <w:rPr>
                <w:rFonts w:ascii="Times New Roman"/>
                <w:b w:val="false"/>
                <w:i w:val="false"/>
                <w:color w:val="000000"/>
                <w:sz w:val="20"/>
              </w:rPr>
              <w:t>
Асель Садыккызы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эксперт Управления реализации государственной политики в сфере авторских и смежных прав Министерства юстиции Республики Казахстан</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Тыныбеков</w:t>
            </w:r>
            <w:r>
              <w:br/>
            </w:r>
            <w:r>
              <w:rPr>
                <w:rFonts w:ascii="Times New Roman"/>
                <w:b w:val="false"/>
                <w:i w:val="false"/>
                <w:color w:val="000000"/>
                <w:sz w:val="20"/>
              </w:rPr>
              <w:t>
Болатбек Серикулы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 Управления организации таможенного контроля Комитета таможенного контроля Министерства финансов Республики Казахстан</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Шестаков</w:t>
            </w:r>
            <w:r>
              <w:br/>
            </w:r>
            <w:r>
              <w:rPr>
                <w:rFonts w:ascii="Times New Roman"/>
                <w:b w:val="false"/>
                <w:i w:val="false"/>
                <w:color w:val="000000"/>
                <w:sz w:val="20"/>
              </w:rPr>
              <w:t>
Геннадий Алексеевич</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председатель совета Казахстанской ассоциации таможенных брокеров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Российской Федерации</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w:t>
            </w:r>
            <w:r>
              <w:br/>
            </w:r>
            <w:r>
              <w:rPr>
                <w:rFonts w:ascii="Times New Roman"/>
                <w:b w:val="false"/>
                <w:i w:val="false"/>
                <w:color w:val="000000"/>
                <w:sz w:val="20"/>
              </w:rPr>
              <w:t>
Сергей Александрович</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 Департамента международного сотрудничества Министерства транспорта Российской Федерации</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Андрюхина</w:t>
            </w:r>
            <w:r>
              <w:br/>
            </w:r>
            <w:r>
              <w:rPr>
                <w:rFonts w:ascii="Times New Roman"/>
                <w:b w:val="false"/>
                <w:i w:val="false"/>
                <w:color w:val="000000"/>
                <w:sz w:val="20"/>
              </w:rPr>
              <w:t>
Мария Александровна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консультант отдела анализа актов федеральных служб и агентств Департамента правового обеспечения и законодательной деятельности Министерства транспорта Российской Федерации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Домрачев</w:t>
            </w:r>
            <w:r>
              <w:br/>
            </w:r>
            <w:r>
              <w:rPr>
                <w:rFonts w:ascii="Times New Roman"/>
                <w:b w:val="false"/>
                <w:i w:val="false"/>
                <w:color w:val="000000"/>
                <w:sz w:val="20"/>
              </w:rPr>
              <w:t>
Алексей Александрович</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советник Департамента проектов по информатизации Министерства связи и массовых коммуникаций Российской Федерации</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Емельянов </w:t>
            </w:r>
            <w:r>
              <w:br/>
            </w:r>
            <w:r>
              <w:rPr>
                <w:rFonts w:ascii="Times New Roman"/>
                <w:b w:val="false"/>
                <w:i w:val="false"/>
                <w:color w:val="000000"/>
                <w:sz w:val="20"/>
              </w:rPr>
              <w:t>
Андрей Александрович</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директора Департамента государственной политики в области железнодорожного транспорта Министерства транспорта Российской Федерации </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Зимин</w:t>
            </w:r>
            <w:r>
              <w:br/>
            </w:r>
            <w:r>
              <w:rPr>
                <w:rFonts w:ascii="Times New Roman"/>
                <w:b w:val="false"/>
                <w:i w:val="false"/>
                <w:color w:val="000000"/>
                <w:sz w:val="20"/>
              </w:rPr>
              <w:t>
Иван Вадимович</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начальник отдела развития единого информационного пространства и правового обеспечения вопросов защиты информации Правового департамента Министерства связи и массовых коммуникаций Российской Федерации</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Козырев</w:t>
            </w:r>
            <w:r>
              <w:br/>
            </w:r>
            <w:r>
              <w:rPr>
                <w:rFonts w:ascii="Times New Roman"/>
                <w:b w:val="false"/>
                <w:i w:val="false"/>
                <w:color w:val="000000"/>
                <w:sz w:val="20"/>
              </w:rPr>
              <w:t>
Евгений Александрович</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 заместитель начальника Управления таможенного сотрудничества Федеральной таможенной службы</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Шерышева</w:t>
            </w:r>
            <w:r>
              <w:br/>
            </w:r>
            <w:r>
              <w:rPr>
                <w:rFonts w:ascii="Times New Roman"/>
                <w:b w:val="false"/>
                <w:i w:val="false"/>
                <w:color w:val="000000"/>
                <w:sz w:val="20"/>
              </w:rPr>
              <w:t>
Елена Ивановна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начальника отдела межправительственных комиссий и стран СНГ Департамента международного сотрудничества Министерства транспорта Российской Федерации</w:t>
            </w:r>
          </w:p>
        </w:tc>
      </w:tr>
    </w:tbl>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Решением Совета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20 г. №         </w:t>
      </w:r>
    </w:p>
    <w:p>
      <w:pPr>
        <w:spacing w:after="0"/>
        <w:ind w:left="0"/>
        <w:jc w:val="left"/>
      </w:pPr>
      <w:r>
        <w:rPr>
          <w:rFonts w:ascii="Times New Roman"/>
          <w:b/>
          <w:i w:val="false"/>
          <w:color w:val="000000"/>
        </w:rPr>
        <w:t xml:space="preserve"> ДИРЕКТИВЫ</w:t>
      </w:r>
      <w:r>
        <w:br/>
      </w:r>
      <w:r>
        <w:rPr>
          <w:rFonts w:ascii="Times New Roman"/>
          <w:b/>
          <w:i w:val="false"/>
          <w:color w:val="000000"/>
        </w:rPr>
        <w:t>
на проведение переговоров с Китайской Народной Республикой</w:t>
      </w:r>
      <w:r>
        <w:br/>
      </w:r>
      <w:r>
        <w:rPr>
          <w:rFonts w:ascii="Times New Roman"/>
          <w:b/>
          <w:i w:val="false"/>
          <w:color w:val="000000"/>
        </w:rPr>
        <w:t>
о заключении соглашения об обмене информацией о товарах</w:t>
      </w:r>
      <w:r>
        <w:br/>
      </w:r>
      <w:r>
        <w:rPr>
          <w:rFonts w:ascii="Times New Roman"/>
          <w:b/>
          <w:i w:val="false"/>
          <w:color w:val="000000"/>
        </w:rPr>
        <w:t>
и транспортных средствах международной перевозки, перемещаемых</w:t>
      </w:r>
      <w:r>
        <w:br/>
      </w:r>
      <w:r>
        <w:rPr>
          <w:rFonts w:ascii="Times New Roman"/>
          <w:b/>
          <w:i w:val="false"/>
          <w:color w:val="000000"/>
        </w:rPr>
        <w:t>
через таможенные границы Таможенного союза</w:t>
      </w:r>
      <w:r>
        <w:br/>
      </w:r>
      <w:r>
        <w:rPr>
          <w:rFonts w:ascii="Times New Roman"/>
          <w:b/>
          <w:i w:val="false"/>
          <w:color w:val="000000"/>
        </w:rPr>
        <w:t>
и Китайской Народной Республики I. Основные цели заключения соглашения об обмене информацией</w:t>
      </w:r>
      <w:r>
        <w:br/>
      </w:r>
      <w:r>
        <w:rPr>
          <w:rFonts w:ascii="Times New Roman"/>
          <w:b/>
          <w:i w:val="false"/>
          <w:color w:val="000000"/>
        </w:rPr>
        <w:t>
о товарах и транспортных средствах международной перевозки,</w:t>
      </w:r>
      <w:r>
        <w:br/>
      </w:r>
      <w:r>
        <w:rPr>
          <w:rFonts w:ascii="Times New Roman"/>
          <w:b/>
          <w:i w:val="false"/>
          <w:color w:val="000000"/>
        </w:rPr>
        <w:t>
перемещаемых через таможенные границы Таможенного союза</w:t>
      </w:r>
      <w:r>
        <w:br/>
      </w:r>
      <w:r>
        <w:rPr>
          <w:rFonts w:ascii="Times New Roman"/>
          <w:b/>
          <w:i w:val="false"/>
          <w:color w:val="000000"/>
        </w:rPr>
        <w:t>
и Китайской Народной Республики</w:t>
      </w:r>
    </w:p>
    <w:p>
      <w:pPr>
        <w:spacing w:after="0"/>
        <w:ind w:left="0"/>
        <w:jc w:val="both"/>
      </w:pPr>
      <w:r>
        <w:rPr>
          <w:rFonts w:ascii="Times New Roman"/>
          <w:b w:val="false"/>
          <w:i w:val="false"/>
          <w:color w:val="000000"/>
          <w:sz w:val="28"/>
        </w:rPr>
        <w:t>      Заключение соглашения об обмене информацией о товарах и транспортных средствах международной перевозки, перемещаемых через таможенные границы Таможенного союза и Китайской Народной Республики (далее – соглашение), направлено на реализацию и развитие основных положений Меморандума о сотрудничестве по вопросам торговли между Евразийской экономической комиссией и Министерством коммерции Китайской Народной Республики, подписанного 6 декабря 2012 г.</w:t>
      </w:r>
      <w:r>
        <w:br/>
      </w:r>
      <w:r>
        <w:rPr>
          <w:rFonts w:ascii="Times New Roman"/>
          <w:b w:val="false"/>
          <w:i w:val="false"/>
          <w:color w:val="000000"/>
          <w:sz w:val="28"/>
        </w:rPr>
        <w:t>
      Основными целями заключения соглашения являются:</w:t>
      </w:r>
      <w:r>
        <w:br/>
      </w:r>
      <w:r>
        <w:rPr>
          <w:rFonts w:ascii="Times New Roman"/>
          <w:b w:val="false"/>
          <w:i w:val="false"/>
          <w:color w:val="000000"/>
          <w:sz w:val="28"/>
        </w:rPr>
        <w:t>
      организация консолидированного обмена информацией с целью минимизации расхождений данных таможенной статистики торговли государств – членов Таможенного союза и Единого экономического пространства (Евразийского экономического союза) (далее – государства-члены) с Китайской Народной Республикой (КНР);</w:t>
      </w:r>
      <w:r>
        <w:br/>
      </w:r>
      <w:r>
        <w:rPr>
          <w:rFonts w:ascii="Times New Roman"/>
          <w:b w:val="false"/>
          <w:i w:val="false"/>
          <w:color w:val="000000"/>
          <w:sz w:val="28"/>
        </w:rPr>
        <w:t>
      повышение эффективности таможенного контроля, достоверности таможенного декларирования товаров;</w:t>
      </w:r>
      <w:r>
        <w:br/>
      </w:r>
      <w:r>
        <w:rPr>
          <w:rFonts w:ascii="Times New Roman"/>
          <w:b w:val="false"/>
          <w:i w:val="false"/>
          <w:color w:val="000000"/>
          <w:sz w:val="28"/>
        </w:rPr>
        <w:t>
      расширение таможенного сотрудничества.</w:t>
      </w:r>
    </w:p>
    <w:p>
      <w:pPr>
        <w:spacing w:after="0"/>
        <w:ind w:left="0"/>
        <w:jc w:val="left"/>
      </w:pPr>
      <w:r>
        <w:rPr>
          <w:rFonts w:ascii="Times New Roman"/>
          <w:b/>
          <w:i w:val="false"/>
          <w:color w:val="000000"/>
        </w:rPr>
        <w:t xml:space="preserve"> II. Предмет соглашения</w:t>
      </w:r>
    </w:p>
    <w:p>
      <w:pPr>
        <w:spacing w:after="0"/>
        <w:ind w:left="0"/>
        <w:jc w:val="both"/>
      </w:pPr>
      <w:r>
        <w:rPr>
          <w:rFonts w:ascii="Times New Roman"/>
          <w:b w:val="false"/>
          <w:i w:val="false"/>
          <w:color w:val="000000"/>
          <w:sz w:val="28"/>
        </w:rPr>
        <w:t>      Предметом соглашения является обмен информацией о товарах, которые:</w:t>
      </w:r>
      <w:r>
        <w:br/>
      </w:r>
      <w:r>
        <w:rPr>
          <w:rFonts w:ascii="Times New Roman"/>
          <w:b w:val="false"/>
          <w:i w:val="false"/>
          <w:color w:val="000000"/>
          <w:sz w:val="28"/>
        </w:rPr>
        <w:t xml:space="preserve">
      ввозятся на таможенную территорию Евразийского экономического союза (далее – Союз) с таможенной территории КНР, в том числе следуют на таможенную территорию Союза с территорий третьих государств транзитом через таможенную территорию КНР, а также для дальнейшего транзита в третьи государства через таможенную территорию Союза; </w:t>
      </w:r>
      <w:r>
        <w:br/>
      </w:r>
      <w:r>
        <w:rPr>
          <w:rFonts w:ascii="Times New Roman"/>
          <w:b w:val="false"/>
          <w:i w:val="false"/>
          <w:color w:val="000000"/>
          <w:sz w:val="28"/>
        </w:rPr>
        <w:t>
      вывозятся с таможенной территории Союза на таможенную территорию КНР, в том числе следуют на таможенную территорию КНР с территорий третьих государств транзитом через таможенную территорию Союза, а также для дальнейшего транзита в третьи государства через таможенную территорию КНР;</w:t>
      </w:r>
      <w:r>
        <w:br/>
      </w:r>
      <w:r>
        <w:rPr>
          <w:rFonts w:ascii="Times New Roman"/>
          <w:b w:val="false"/>
          <w:i w:val="false"/>
          <w:color w:val="000000"/>
          <w:sz w:val="28"/>
        </w:rPr>
        <w:t>
      следуют транзитом между территориями третьих государств через таможенные территории Союза и КНР.</w:t>
      </w:r>
      <w:r>
        <w:br/>
      </w:r>
      <w:r>
        <w:rPr>
          <w:rFonts w:ascii="Times New Roman"/>
          <w:b w:val="false"/>
          <w:i w:val="false"/>
          <w:color w:val="000000"/>
          <w:sz w:val="28"/>
        </w:rPr>
        <w:t>
      Предметом соглашения не является обмен информацией о товарах, перемещаемых физическими лицами для личного пользования.</w:t>
      </w:r>
    </w:p>
    <w:p>
      <w:pPr>
        <w:spacing w:after="0"/>
        <w:ind w:left="0"/>
        <w:jc w:val="left"/>
      </w:pPr>
      <w:r>
        <w:rPr>
          <w:rFonts w:ascii="Times New Roman"/>
          <w:b/>
          <w:i w:val="false"/>
          <w:color w:val="000000"/>
        </w:rPr>
        <w:t xml:space="preserve"> III. Формирование переговорной позиции</w:t>
      </w:r>
    </w:p>
    <w:p>
      <w:pPr>
        <w:spacing w:after="0"/>
        <w:ind w:left="0"/>
        <w:jc w:val="both"/>
      </w:pPr>
      <w:r>
        <w:rPr>
          <w:rFonts w:ascii="Times New Roman"/>
          <w:b w:val="false"/>
          <w:i w:val="false"/>
          <w:color w:val="000000"/>
          <w:sz w:val="28"/>
        </w:rPr>
        <w:t xml:space="preserve">      Переговоры ведутся совместной делегацией, в которую входят представители Евразийской экономической комиссии </w:t>
      </w:r>
      <w:r>
        <w:br/>
      </w:r>
      <w:r>
        <w:rPr>
          <w:rFonts w:ascii="Times New Roman"/>
          <w:b w:val="false"/>
          <w:i w:val="false"/>
          <w:color w:val="000000"/>
          <w:sz w:val="28"/>
        </w:rPr>
        <w:t>
(далее – Комиссия) и государств-членов. Состав участников конкретного раунда переговоров формируется из числа членов делегации исходя из повестки дня переговоров. К участию в переговорах при необходимости могут привлекаться в качестве экспертов представители Комиссии и государств-членов.</w:t>
      </w:r>
      <w:r>
        <w:br/>
      </w:r>
      <w:r>
        <w:rPr>
          <w:rFonts w:ascii="Times New Roman"/>
          <w:b w:val="false"/>
          <w:i w:val="false"/>
          <w:color w:val="000000"/>
          <w:sz w:val="28"/>
        </w:rPr>
        <w:t>
      Согласование переговорной позиции осуществляется в рамках Консультативного комитета по таможенному регулированию с участием членов делегации, а в случае невозможности такого согласования или при необходимости внесения изменений в настоящие директивы соответствующий вопрос выносится для рассмотрения на заседании Совета Комиссии.</w:t>
      </w:r>
      <w:r>
        <w:br/>
      </w:r>
      <w:r>
        <w:rPr>
          <w:rFonts w:ascii="Times New Roman"/>
          <w:b w:val="false"/>
          <w:i w:val="false"/>
          <w:color w:val="000000"/>
          <w:sz w:val="28"/>
        </w:rPr>
        <w:t>
      В процессе переговоров необходимо акцентировать внимание представителей КНР на необходимости организации обмена предварительной информацией между железнодорожными перевозчиками государств-членов и КНР.</w:t>
      </w:r>
    </w:p>
    <w:p>
      <w:pPr>
        <w:spacing w:after="0"/>
        <w:ind w:left="0"/>
        <w:jc w:val="left"/>
      </w:pPr>
      <w:r>
        <w:rPr>
          <w:rFonts w:ascii="Times New Roman"/>
          <w:b/>
          <w:i w:val="false"/>
          <w:color w:val="000000"/>
        </w:rPr>
        <w:t xml:space="preserve"> IV. Текст соглашения</w:t>
      </w:r>
    </w:p>
    <w:p>
      <w:pPr>
        <w:spacing w:after="0"/>
        <w:ind w:left="0"/>
        <w:jc w:val="both"/>
      </w:pPr>
      <w:r>
        <w:rPr>
          <w:rFonts w:ascii="Times New Roman"/>
          <w:b w:val="false"/>
          <w:i w:val="false"/>
          <w:color w:val="000000"/>
          <w:sz w:val="28"/>
        </w:rPr>
        <w:t>      Текст соглашения составляется на русском, английском и китайском языках, причем все тексты имеют одинаковую силу. В случае возникновения расхождения в толковании соглашения используется текст на английском языке.</w:t>
      </w:r>
    </w:p>
    <w:p>
      <w:pPr>
        <w:spacing w:after="0"/>
        <w:ind w:left="0"/>
        <w:jc w:val="left"/>
      </w:pPr>
      <w:r>
        <w:rPr>
          <w:rFonts w:ascii="Times New Roman"/>
          <w:b/>
          <w:i w:val="false"/>
          <w:color w:val="000000"/>
        </w:rPr>
        <w:t xml:space="preserve"> V. Обмен информацией</w:t>
      </w:r>
    </w:p>
    <w:p>
      <w:pPr>
        <w:spacing w:after="0"/>
        <w:ind w:left="0"/>
        <w:jc w:val="both"/>
      </w:pPr>
      <w:r>
        <w:rPr>
          <w:rFonts w:ascii="Times New Roman"/>
          <w:b w:val="false"/>
          <w:i w:val="false"/>
          <w:color w:val="000000"/>
          <w:sz w:val="28"/>
        </w:rPr>
        <w:t xml:space="preserve">      Обмен информацией в рамках соглашения осуществляется в таможенных целях. Полученная в результате обмена в рамках соглашения информация не подлежит передаче иным лицам </w:t>
      </w:r>
      <w:r>
        <w:br/>
      </w:r>
      <w:r>
        <w:rPr>
          <w:rFonts w:ascii="Times New Roman"/>
          <w:b w:val="false"/>
          <w:i w:val="false"/>
          <w:color w:val="000000"/>
          <w:sz w:val="28"/>
        </w:rPr>
        <w:t>
без письменного согласия участников соглашения, представивших такую информацию.</w:t>
      </w:r>
      <w:r>
        <w:br/>
      </w:r>
      <w:r>
        <w:rPr>
          <w:rFonts w:ascii="Times New Roman"/>
          <w:b w:val="false"/>
          <w:i w:val="false"/>
          <w:color w:val="000000"/>
          <w:sz w:val="28"/>
        </w:rPr>
        <w:t>
      Обмен информацией, отнесенной государствами-членами к государственной тайне (государственным секретам) или сведениям ограниченного распространения, должен осуществляться с соблюдением требований законодательства государств-членов по их защите.</w:t>
      </w:r>
      <w:r>
        <w:br/>
      </w:r>
      <w:r>
        <w:rPr>
          <w:rFonts w:ascii="Times New Roman"/>
          <w:b w:val="false"/>
          <w:i w:val="false"/>
          <w:color w:val="000000"/>
          <w:sz w:val="28"/>
        </w:rPr>
        <w:t>
      Обмен информацией должен осуществляться на регулярной основе в электронном виде в соответствии с техническими условиями (технологическими регламентами) обмена информацией, утверждаемыми после подписания соглашения (далее – технические условия), преимущественно в реальном времени (по возможности).</w:t>
      </w:r>
      <w:r>
        <w:br/>
      </w:r>
      <w:r>
        <w:rPr>
          <w:rFonts w:ascii="Times New Roman"/>
          <w:b w:val="false"/>
          <w:i w:val="false"/>
          <w:color w:val="000000"/>
          <w:sz w:val="28"/>
        </w:rPr>
        <w:t>
      Комиссия выступает в переговорах стороной, обеспечивающей представление интересов Союза в процессе организации обмена информацией с КНР.</w:t>
      </w:r>
      <w:r>
        <w:br/>
      </w:r>
      <w:r>
        <w:rPr>
          <w:rFonts w:ascii="Times New Roman"/>
          <w:b w:val="false"/>
          <w:i w:val="false"/>
          <w:color w:val="000000"/>
          <w:sz w:val="28"/>
        </w:rPr>
        <w:t>
      Обмен информацией будет осуществляться с использованием интегрированной информационной системы Союза. Информация должна поступать в интеграционный сегмент Комиссии. При этом обмен информацией не должен предполагать формирование централизованных информационных ресурсов на уровне Комиссии.</w:t>
      </w:r>
      <w:r>
        <w:br/>
      </w:r>
      <w:r>
        <w:rPr>
          <w:rFonts w:ascii="Times New Roman"/>
          <w:b w:val="false"/>
          <w:i w:val="false"/>
          <w:color w:val="000000"/>
          <w:sz w:val="28"/>
        </w:rPr>
        <w:t>
      Состав информации, предполагаемой для обмена, в соответствии с соглашением должен устанавливаться в объеме сведений, указанных в декларации на товары (транзитной декларации), в зависимости от следующих направлений перемещения товаров:</w:t>
      </w:r>
      <w:r>
        <w:br/>
      </w:r>
      <w:r>
        <w:rPr>
          <w:rFonts w:ascii="Times New Roman"/>
          <w:b w:val="false"/>
          <w:i w:val="false"/>
          <w:color w:val="000000"/>
          <w:sz w:val="28"/>
        </w:rPr>
        <w:t>
      взаимная торговля между государствами-членами и КНР;</w:t>
      </w:r>
      <w:r>
        <w:br/>
      </w:r>
      <w:r>
        <w:rPr>
          <w:rFonts w:ascii="Times New Roman"/>
          <w:b w:val="false"/>
          <w:i w:val="false"/>
          <w:color w:val="000000"/>
          <w:sz w:val="28"/>
        </w:rPr>
        <w:t>
      транзит с таможенной территории КНР в третьи государства через таможенную территорию Союза;</w:t>
      </w:r>
      <w:r>
        <w:br/>
      </w:r>
      <w:r>
        <w:rPr>
          <w:rFonts w:ascii="Times New Roman"/>
          <w:b w:val="false"/>
          <w:i w:val="false"/>
          <w:color w:val="000000"/>
          <w:sz w:val="28"/>
        </w:rPr>
        <w:t>
      транзит с таможенной территории Союза в третьи государства через таможенную территорию КНР;</w:t>
      </w:r>
      <w:r>
        <w:br/>
      </w:r>
      <w:r>
        <w:rPr>
          <w:rFonts w:ascii="Times New Roman"/>
          <w:b w:val="false"/>
          <w:i w:val="false"/>
          <w:color w:val="000000"/>
          <w:sz w:val="28"/>
        </w:rPr>
        <w:t>
      транзит с территорий третьих государств через таможенную территорию Союза в КНР;</w:t>
      </w:r>
      <w:r>
        <w:br/>
      </w:r>
      <w:r>
        <w:rPr>
          <w:rFonts w:ascii="Times New Roman"/>
          <w:b w:val="false"/>
          <w:i w:val="false"/>
          <w:color w:val="000000"/>
          <w:sz w:val="28"/>
        </w:rPr>
        <w:t>
      транзит с территорий третьих государств через таможенную территорию КНР в государства-члены;</w:t>
      </w:r>
      <w:r>
        <w:br/>
      </w:r>
      <w:r>
        <w:rPr>
          <w:rFonts w:ascii="Times New Roman"/>
          <w:b w:val="false"/>
          <w:i w:val="false"/>
          <w:color w:val="000000"/>
          <w:sz w:val="28"/>
        </w:rPr>
        <w:t xml:space="preserve">
      транзит между территориями третьих государств через таможенные территории Союза и КНР. </w:t>
      </w:r>
      <w:r>
        <w:br/>
      </w:r>
      <w:r>
        <w:rPr>
          <w:rFonts w:ascii="Times New Roman"/>
          <w:b w:val="false"/>
          <w:i w:val="false"/>
          <w:color w:val="000000"/>
          <w:sz w:val="28"/>
        </w:rPr>
        <w:t>
      Включить в соглашение в качестве приложения примерный состав информации о товарах и транспортных средствах международной перевозки, перемещаемых через таможенные границы Таможенного союза и Китайской Народной Республики, предполагаемой для обмена, согласно приложению.</w:t>
      </w:r>
      <w:r>
        <w:br/>
      </w:r>
      <w:r>
        <w:rPr>
          <w:rFonts w:ascii="Times New Roman"/>
          <w:b w:val="false"/>
          <w:i w:val="false"/>
          <w:color w:val="000000"/>
          <w:sz w:val="28"/>
        </w:rPr>
        <w:t>
      Соглашение может предусматривать поэтапную реализацию обмена информацией в ходе отработки технологии информационного взаимодействия в соответствии с техническими условиями. Обмен информацией на этапе экспериментальной (тестовой) отработки может привязываться к направлениям перемещения товаров, пунктам пропуска, товарным позициям Гармонизированной системы описания и кодирования товаров, а также к отдельным участникам внешнеэкономической деятельности. По мере указанной поэтапной реализации обмена информацией в технические условия могут вноситься изменения.</w:t>
      </w:r>
      <w:r>
        <w:br/>
      </w:r>
      <w:r>
        <w:rPr>
          <w:rFonts w:ascii="Times New Roman"/>
          <w:b w:val="false"/>
          <w:i w:val="false"/>
          <w:color w:val="000000"/>
          <w:sz w:val="28"/>
        </w:rPr>
        <w:t>
      Структуры и форматы передаваемых сведений, а также правила и регламенты информационного взаимодействия определяются техническими условиями. Допускается наличие в соглашении нормы о том, что при определении структур и форматов сведений, подлежащих обмену, может использоваться модель данных, рекомендуемая Всемирной таможенной организацией, с учетом интересов таможенных служб государств-членов.</w:t>
      </w:r>
      <w:r>
        <w:br/>
      </w:r>
      <w:r>
        <w:rPr>
          <w:rFonts w:ascii="Times New Roman"/>
          <w:b w:val="false"/>
          <w:i w:val="false"/>
          <w:color w:val="000000"/>
          <w:sz w:val="28"/>
        </w:rPr>
        <w:t>
      Обмен информацией должен осуществляться на русском или английском языке.</w:t>
      </w:r>
      <w:r>
        <w:br/>
      </w:r>
      <w:r>
        <w:rPr>
          <w:rFonts w:ascii="Times New Roman"/>
          <w:b w:val="false"/>
          <w:i w:val="false"/>
          <w:color w:val="000000"/>
          <w:sz w:val="28"/>
        </w:rPr>
        <w:t xml:space="preserve">
      Споры, возникающие в процессе обмена информацией, связанные с несоответствием представленной информации фактически перемещенным товарам, должны разрешаться путем проведения консультаций и переговоров. </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к директивам на проведение переговоров</w:t>
      </w:r>
      <w:r>
        <w:br/>
      </w:r>
      <w:r>
        <w:rPr>
          <w:rFonts w:ascii="Times New Roman"/>
          <w:b w:val="false"/>
          <w:i w:val="false"/>
          <w:color w:val="000000"/>
          <w:sz w:val="28"/>
        </w:rPr>
        <w:t xml:space="preserve">
с Китайской Народной Республикой   </w:t>
      </w:r>
      <w:r>
        <w:br/>
      </w:r>
      <w:r>
        <w:rPr>
          <w:rFonts w:ascii="Times New Roman"/>
          <w:b w:val="false"/>
          <w:i w:val="false"/>
          <w:color w:val="000000"/>
          <w:sz w:val="28"/>
        </w:rPr>
        <w:t xml:space="preserve">
о заключении соглашения об обмене   </w:t>
      </w:r>
      <w:r>
        <w:br/>
      </w:r>
      <w:r>
        <w:rPr>
          <w:rFonts w:ascii="Times New Roman"/>
          <w:b w:val="false"/>
          <w:i w:val="false"/>
          <w:color w:val="000000"/>
          <w:sz w:val="28"/>
        </w:rPr>
        <w:t xml:space="preserve">
информацией о товарах и транспортных  </w:t>
      </w:r>
      <w:r>
        <w:br/>
      </w:r>
      <w:r>
        <w:rPr>
          <w:rFonts w:ascii="Times New Roman"/>
          <w:b w:val="false"/>
          <w:i w:val="false"/>
          <w:color w:val="000000"/>
          <w:sz w:val="28"/>
        </w:rPr>
        <w:t xml:space="preserve">
средствах международной перевозки,  </w:t>
      </w:r>
      <w:r>
        <w:br/>
      </w:r>
      <w:r>
        <w:rPr>
          <w:rFonts w:ascii="Times New Roman"/>
          <w:b w:val="false"/>
          <w:i w:val="false"/>
          <w:color w:val="000000"/>
          <w:sz w:val="28"/>
        </w:rPr>
        <w:t xml:space="preserve">
перемещаемых через таможенные границы </w:t>
      </w:r>
      <w:r>
        <w:br/>
      </w:r>
      <w:r>
        <w:rPr>
          <w:rFonts w:ascii="Times New Roman"/>
          <w:b w:val="false"/>
          <w:i w:val="false"/>
          <w:color w:val="000000"/>
          <w:sz w:val="28"/>
        </w:rPr>
        <w:t xml:space="preserve">
Таможенного союза и Китайской    </w:t>
      </w:r>
      <w:r>
        <w:br/>
      </w:r>
      <w:r>
        <w:rPr>
          <w:rFonts w:ascii="Times New Roman"/>
          <w:b w:val="false"/>
          <w:i w:val="false"/>
          <w:color w:val="000000"/>
          <w:sz w:val="28"/>
        </w:rPr>
        <w:t xml:space="preserve">
Народной Республики         </w:t>
      </w:r>
    </w:p>
    <w:p>
      <w:pPr>
        <w:spacing w:after="0"/>
        <w:ind w:left="0"/>
        <w:jc w:val="both"/>
      </w:pPr>
      <w:r>
        <w:rPr>
          <w:rFonts w:ascii="Times New Roman"/>
          <w:b/>
          <w:i w:val="false"/>
          <w:color w:val="000000"/>
          <w:sz w:val="28"/>
        </w:rPr>
        <w:t>                         Примерный состав информации о товарах</w:t>
      </w:r>
      <w:r>
        <w:br/>
      </w:r>
      <w:r>
        <w:rPr>
          <w:rFonts w:ascii="Times New Roman"/>
          <w:b w:val="false"/>
          <w:i w:val="false"/>
          <w:color w:val="000000"/>
          <w:sz w:val="28"/>
        </w:rPr>
        <w:t>
</w:t>
      </w:r>
      <w:r>
        <w:rPr>
          <w:rFonts w:ascii="Times New Roman"/>
          <w:b/>
          <w:i w:val="false"/>
          <w:color w:val="000000"/>
          <w:sz w:val="28"/>
        </w:rPr>
        <w:t>                         и транспортных средствах международной</w:t>
      </w:r>
      <w:r>
        <w:br/>
      </w:r>
      <w:r>
        <w:rPr>
          <w:rFonts w:ascii="Times New Roman"/>
          <w:b w:val="false"/>
          <w:i w:val="false"/>
          <w:color w:val="000000"/>
          <w:sz w:val="28"/>
        </w:rPr>
        <w:t>
</w:t>
      </w:r>
      <w:r>
        <w:rPr>
          <w:rFonts w:ascii="Times New Roman"/>
          <w:b/>
          <w:i w:val="false"/>
          <w:color w:val="000000"/>
          <w:sz w:val="28"/>
        </w:rPr>
        <w:t>                              перевозки, перемещаемых через</w:t>
      </w:r>
      <w:r>
        <w:br/>
      </w:r>
      <w:r>
        <w:rPr>
          <w:rFonts w:ascii="Times New Roman"/>
          <w:b w:val="false"/>
          <w:i w:val="false"/>
          <w:color w:val="000000"/>
          <w:sz w:val="28"/>
        </w:rPr>
        <w:t>
</w:t>
      </w:r>
      <w:r>
        <w:rPr>
          <w:rFonts w:ascii="Times New Roman"/>
          <w:b/>
          <w:i w:val="false"/>
          <w:color w:val="000000"/>
          <w:sz w:val="28"/>
        </w:rPr>
        <w:t>                           таможенные границы Таможенного союза</w:t>
      </w:r>
      <w:r>
        <w:br/>
      </w:r>
      <w:r>
        <w:rPr>
          <w:rFonts w:ascii="Times New Roman"/>
          <w:b w:val="false"/>
          <w:i w:val="false"/>
          <w:color w:val="000000"/>
          <w:sz w:val="28"/>
        </w:rPr>
        <w:t>
</w:t>
      </w:r>
      <w:r>
        <w:rPr>
          <w:rFonts w:ascii="Times New Roman"/>
          <w:b/>
          <w:i w:val="false"/>
          <w:color w:val="000000"/>
          <w:sz w:val="28"/>
        </w:rPr>
        <w:t>                             и Китайской Народной Республики,</w:t>
      </w:r>
      <w:r>
        <w:br/>
      </w:r>
      <w:r>
        <w:rPr>
          <w:rFonts w:ascii="Times New Roman"/>
          <w:b w:val="false"/>
          <w:i w:val="false"/>
          <w:color w:val="000000"/>
          <w:sz w:val="28"/>
        </w:rPr>
        <w:t>
</w:t>
      </w:r>
      <w:r>
        <w:rPr>
          <w:rFonts w:ascii="Times New Roman"/>
          <w:b/>
          <w:i w:val="false"/>
          <w:color w:val="000000"/>
          <w:sz w:val="28"/>
        </w:rPr>
        <w:t>                                 предполагаемой для обмена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3995"/>
        <w:gridCol w:w="3055"/>
        <w:gridCol w:w="331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сведения</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сведения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Справочные сведения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6"/>
        <w:gridCol w:w="3923"/>
        <w:gridCol w:w="3103"/>
        <w:gridCol w:w="3318"/>
      </w:tblGrid>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лицах, перемещающих товары или выступающих инициаторами перемещения товаров*</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отправитель товаров получатель товаров декларант лицо, ответственное за финансовое регулирование адрес отправителя товаров адрес получателя товаров</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декларанта наименование перевозчика товаров адрес перевозчика</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любая дополнительная информация о лицах, перемещающих товары или выступающих инициаторами перемещения этих товаров</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транспортном средстве</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транспортного средства номер контейнера код вида транспортного средства</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страны регистрации транспортного средства</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любая дополнительная информация о транспортном средстве</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товарах</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товаров порядковый номер товаров цена товаров код валюты цены договора общее количество грузовых мест вес брутто товаров либо объем товаров вес нетто товаров классификационный код товаров по Гармонизированной системе описания и кодирования товаров (не менее 6 знаков) общее количество товаров код вида упаковки код заявляемой таможенной процедуры код предшествующей таможенной процедуры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товаров описание упаковок (количество, вид, маркировка и порядковые номера) сведения о производителе товаров сведения о маркировке товаров код дополнительной единицы измерения количество товаров в дополнительных единицах измерения статистическая стоимость</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любая дополнительная информация о товарах</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товаросопроҒводительных, транспортных и иных документах</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условия поставки, название географического пункта номер и дата внешнеэкономического договора и номер инвойса регистрационный номер документа (номер декларации на товары или номер транзитной декларации)</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коммерческих документах на перевозимые товары сведения о транспортных документах</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любая дополнительная информация о товаросопроҒводительных, транспортных и иных документах</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Иная информация</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страны отправления товаров код страны назначения товаров код страны происхождения товаров</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 Китайская Народная Республика и государство – член Таможенного союза и Единого экономического пространства (Евразийского экономического союза) не представляют информацию о своих резидентах.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