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04d9" w14:textId="7fb0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бюджете Евразийского экономического союза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бюджете Евразийского экономического союза, утвержденным Решением Высшего Евразийского экономического совета от 10 октября 2014 г. № 78,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бюджете Евразийского экономического союза на 2015 год»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 №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 бюджете Евразийского экономического союза на 2015 год»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бюджете Евразийского экономического союза, утвержденным Решением Высшего Евразийского экономического совета от 10 октября 2014 г. № 78,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Высшего Евразийского экономического совета «О бюджете Евразийского экономического союза на 2015 год»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72517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 №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Евразийского экономического союза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бюджет Евразийского экономического союза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Скорректировать долевой взнос Российской Федерации в бюджет Евразийского экономического союза на 2015 год, установив его в сумме 5 286 055,6 тыс. российских рублей, с учетом зачета Российской Федерации средств в сумме 553 925,1 тыс. российских рублей, образовавшихся на счетах Евразийской экономической комиссии по состоянию на 1 января 2014 г. и подлежащих в соответствии с Решением Высшего Евразийского экономического совета от 10 октября 2014 г. № 77 «О годовом отчете об исполнении бюджета Евразийской экономической комиссии за 2013 год» зачету в счет уплаты в 2015 году долевого взноса Российской Федерации в бюджет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     2014 г. 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на 2015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бюджет Евразийского экономического союза (далее – Союз) на 2015 год по доходам в сумме 6 638 604,8 тыс. российских рублей и по расходам в сумме 6 638 604,8 тыс. российских рублей.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Утвердить структуру доходов бюджета Союза на 2015 год согласно приложению № 1.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Утвердить ведомственную структуру расходов бюджета Союза на 2015 год согласно приложению № 2.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Скорректировать базовый оклад, установленный статьей 5 бюджета Евразийской экономической комиссии на 2014 год, утвержденного Решением Высшего Евразийского экономического совета от 24 декабря 2013 г. № 55, на прогнозируемый индекс роста потребительских цен, составляющий 5,5 процента, и установить его на 2015 год в размере 25 877,89 российского рубля.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Распорядитель (получатель) средств бюджета Союза при заключении договоров (контрактов) вправе осуществлять авансовые платежи в размере до 70 процентов от суммы договора (контракта), а при заключении договоров (контрактов) об оказании услуг связи, о подписке на периодические и справочные издания и об их приобретении, об участии в научных, методических, научно-практических и иных конференциях, об организации повышения квалификации, о приобретении авиа- и железнодорожных билетов, билетов для проезда городским и пригородным транспортом, об оплате проживания в гостинице, а также при заключении договоров аренды служебных помещений, договоров страхования гражданской ответственности – в размере до 100 процентов суммы договора (контракта).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Решения Высшего Евразийского экономического совета, на реализацию которых не предусмотрено финансовое обеспечение в рамках бюджета Союза на 2015 год, не подлежат исполнению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на реализацию указанных решений финансовое обеспечение предусмотрено не в полном объеме, такие решения реализуются в пределах средств, предусмотренных в бюджете Союза на 2015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Установить, что средства в сумме 463 208,0 тыс. российских рублей, предусмотренные в бюджете Союза на 2015 год на создание, обеспечение функционирования и развитие интегрированной информационной системы Союза, используются только на указанные цели и не могут быть перераспределены на финансирование других мероприятий, предусмотренных бюджетом Союза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образовавшиеся на счетах Комиссии по состоянию на 1 января 2015 года и предусмотренные в бюджете Комиссии на 2014 год на финансирование отдельных мероприятий по созданию и развитию интеграционного сегмента Евразийской экономической комиссии интегрированной информационной системы внешней и взаимной торговли Таможенного союза, в порядке исключения сохраняют целевой характер и используются в 2015 году на создание, обеспечение функционирования и развитие интегрированной информационной системы Союза сверх расходов, предусмотренных статьей 3 бюджета Союза на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бюджету Евразийского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союза на 2015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СТРУКТУРА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доходов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российских рублей)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8539"/>
        <w:gridCol w:w="2805"/>
      </w:tblGrid>
      <w:tr>
        <w:trPr>
          <w:trHeight w:val="91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подстатьи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Долевые взносы государств – членов Евразийского экономического союза в бюджет Евразийского экономического союза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6 638 604,8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Республики Беларусь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312 014,4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Республики Казахстан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486 609,7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Российской Федерации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5 839 980,7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деятельности Евразийской экономической комиссии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6 348 272,7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Республики Беларусь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298 368,8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Республики Казахстан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465 328,4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Российской Федерации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5 584 575,5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деятельности Суда Евразийского экономического союза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290 332,1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Республики Беларусь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13 645,6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Республики Казахстан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21 281,3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долевой взнос Российской Федерации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255 405,2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бюджету Евразийского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союза на 2015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ВЕДОМСТВЕННАЯ СТРУКТУРА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расходов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российских рублей)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8080"/>
        <w:gridCol w:w="2757"/>
      </w:tblGrid>
      <w:tr>
        <w:trPr>
          <w:trHeight w:val="91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подстатьи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статьей расходов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6 638 604,8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смета Евразийской экономической комиссии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членов Коллегии и департаментов Евразийской экономической комиссии, включая Секретариат Председателя Коллегии Евразийской экономической комиссии и секретариаты членов Коллегии Евразийской экономической комиссии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5 847 924,7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5 728 299,7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2 468 053,4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1 785 439,7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269 342,1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Начисления на выплаты по оплате труда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413 271,6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работ, услуг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3 247 271,0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12 975,3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нефинансовых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обеспечение функционирования и развитие интегрированной информационной системы Евразийского экономического союза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463 208,0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463 208,0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работ, услуг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заседаний Высшего Евразийского экономического совета, Евразийского межправительственного совета и Совета Комиссии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37 140,0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37 140,0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смета Суда Евразийского экономического союза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судей и Аппарата Суда Евразийского экономического союза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290 332,1</w:t>
            </w:r>
          </w:p>
        </w:tc>
      </w:tr>
      <w:tr>
        <w:trPr>
          <w:trHeight w:val="30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259 089,8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142 798,0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105 112,8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18 596,1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Начисления на выплаты по оплате труда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19 089,1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работ, услуг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114 592,1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1 699,7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нефинансовых активов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