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978e" w14:textId="0699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2014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877 «О принятии технического регламента Таможенного союза «О безопасности колесных транспортных средств»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2014 г. № 223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9 декабря 2011 г. № 877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колесных транспортных средств» (ТР ТС 018/2011),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позициями 17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17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22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159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159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3273"/>
        <w:gridCol w:w="2713"/>
        <w:gridCol w:w="6027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транспортным средствам в отношении устойчивости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31507-2012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«Автотранспортные средства. Управляемость и устойчивость. Технические требования. Методы испытаний»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пункт 1.13.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транспортным средствам для коммунального хозяйства и содержания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31544-2012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«Машины для городского коммунального хозяйства и содержания дорог. Специальные требования безопасности»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питания двигателя газообразным топливом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11439-2010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«Газовые баллоны. Баллоны высокого давления для хранения на транспортном средстве природного газа как топлива. Технические условия»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транспортным средствам в отношении установки устройства вызова экстренных оперативных 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17. Требования к транспортным средствам в отношении установки системы вызова экстренных оперативных 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10, пункт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вызова экстренных оперативных служб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54619-2011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Протоколы обмена данными автомобильной системы/устройства вызова экстренных оперативных служб с инфраструктурой системы экстренного реагирования при авариях»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транспортным средствам в отношении установки устройства вызова экстренных оперативных 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17. Требования к транспортным средствам в отношении установки системы вызова экстренных оперативных служб;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10, пункт 118.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вызова экстренных оперативных служб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54620-2011 (за исключением пункта 8.1.17 и раздела И.2 приложения И)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Автомобильная система/устройство вызова экстренных оперативных служб. Общие технические требования»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пункт 9.1. Требования в отношении выбросов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54942-2012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позиции 73, 87, 99, 175 и 177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колесных транспортных средств» (ТР ТС 018/2011) и осуществления оценки (подтверждения) соответствия продукции,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позициями 24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137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137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409"/>
        <w:gridCol w:w="2719"/>
        <w:gridCol w:w="6011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транспортным средствам в отношении устойчивости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31507-2012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«Автотранспортные средства. Управляемость и устойчивость. Технические требования. Методы испытаний»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вызова экстренных оперативных служб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54618-2011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Методы испытаний автомобильной системы/устройства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 9.1. Требования в отношении выбросов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54942-2012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16. Требования к транспортным средствам в отношении установки устройства вызова экстренных оперативных служб (подпункты 16.2 – 16.7);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вызова экстренных оперативных служб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55530-2013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16. Требования к транспортным средствам в отношении установки устройства вызова экстренных оперативных служб (подпункт 16.2.2);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вызова экстренных оперативных служб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55531-2013 (за исключением пункта 7.1)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пункт 17. Требования к транспортным средствам в отношении установки системы вызова экстренных оперативных служб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(подпункты 17.2.1 – 17.2.2);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вызова экстренных оперативных служб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55532-2013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117. Аппаратура спутниковой навигации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 ГОСТ Р 55533-2013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Методы испытаний модулей беспроводной связи автомобильной системы вызова экстренных оперативных служб»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пункт 16. Требования к транспортным средствам в отношении установки устройства вызова экстренных оперативных служб (подпункт 16.2.1);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17. Требования к транспортным средствам в отношении установки системы вызова экстренных оперативных служб (подпункт 17.2.1);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118. Устройства вызова экстренных оперативных служб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55533-2013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Методы испытаний модулей беспроводной связи автомобильной системы вызова экстренных оперативных служб»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16. Требования к транспортным средствам в отношении установки устройства экстренных оперативных служб (подпункт 16.2.1);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пункт 117.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спутниковой навигации;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пункт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вызова экстренных оперативных служб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55534-2013 (за исключением пункта 5.16)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«Глобальная навигационная спутниковая система. Система экстренного реагирования при авариях. Методы испытаний навигационного модуля автомобильной системы вызова экстренных оперативных служб»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позиции 70 и 154 исключить.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