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c1fd" w14:textId="854c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инфраструктуры железнодорожного транспорта" (ТР ТС 003/2011),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инфраструктуры железнодорожного транспорта" (ТР ТС 003/2011) и осуществления оценки (подтверждения) соответствия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декабря 2014 года № 228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инфраструктуры железнодорожного транспорта» (ТР ТС 003/2011),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инфраструктуры железнодорожного транспорта» (ТР ТС 003/2011) и осуществления оценки (подтверждения) соответствия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2014 г. № 228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по разработке (внесению изменений, пересмотру)</w:t>
      </w:r>
      <w:r>
        <w:br/>
      </w:r>
      <w:r>
        <w:rPr>
          <w:rFonts w:ascii="Times New Roman"/>
          <w:b/>
          <w:i w:val="false"/>
          <w:color w:val="000000"/>
        </w:rPr>
        <w:t>
межгосударственных стандартов, в результате применения которых</w:t>
      </w:r>
      <w:r>
        <w:br/>
      </w:r>
      <w:r>
        <w:rPr>
          <w:rFonts w:ascii="Times New Roman"/>
          <w:b/>
          <w:i w:val="false"/>
          <w:color w:val="000000"/>
        </w:rPr>
        <w:t>
на добровольной основе обеспечивается соблюдение требований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регламента Таможенного союза «О безопасности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 железнодорожного транспорта» (ТР ТС 003/2011),</w:t>
      </w:r>
      <w:r>
        <w:br/>
      </w:r>
      <w:r>
        <w:rPr>
          <w:rFonts w:ascii="Times New Roman"/>
          <w:b/>
          <w:i w:val="false"/>
          <w:color w:val="000000"/>
        </w:rPr>
        <w:t>
а также межгосударственных стандартов, содержащих правила</w:t>
      </w:r>
      <w:r>
        <w:br/>
      </w:r>
      <w:r>
        <w:rPr>
          <w:rFonts w:ascii="Times New Roman"/>
          <w:b/>
          <w:i w:val="false"/>
          <w:color w:val="000000"/>
        </w:rPr>
        <w:t>
и методы исследований (испытаний) и измерений, в том числе</w:t>
      </w:r>
      <w:r>
        <w:br/>
      </w:r>
      <w:r>
        <w:rPr>
          <w:rFonts w:ascii="Times New Roman"/>
          <w:b/>
          <w:i w:val="false"/>
          <w:color w:val="000000"/>
        </w:rPr>
        <w:t>
правила отбора образцов, необходимые для применения</w:t>
      </w:r>
      <w:r>
        <w:br/>
      </w:r>
      <w:r>
        <w:rPr>
          <w:rFonts w:ascii="Times New Roman"/>
          <w:b/>
          <w:i w:val="false"/>
          <w:color w:val="000000"/>
        </w:rPr>
        <w:t>
и исполнения требований технического регламента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 «О безопасности инфраструктуры железнодорожного</w:t>
      </w:r>
      <w:r>
        <w:br/>
      </w:r>
      <w:r>
        <w:rPr>
          <w:rFonts w:ascii="Times New Roman"/>
          <w:b/>
          <w:i w:val="false"/>
          <w:color w:val="000000"/>
        </w:rPr>
        <w:t>
транспорта» (ТР ТС 003/2011) и осуществления оценки</w:t>
      </w:r>
      <w:r>
        <w:br/>
      </w:r>
      <w:r>
        <w:rPr>
          <w:rFonts w:ascii="Times New Roman"/>
          <w:b/>
          <w:i w:val="false"/>
          <w:color w:val="000000"/>
        </w:rPr>
        <w:t>
(подтверждения) соответствия продукции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644"/>
        <w:gridCol w:w="6593"/>
        <w:gridCol w:w="1564"/>
        <w:gridCol w:w="1175"/>
        <w:gridCol w:w="1369"/>
        <w:gridCol w:w="1923"/>
      </w:tblGrid>
      <w:tr>
        <w:trPr>
          <w:trHeight w:val="69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6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 межгосударственного стандарта.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разработки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Государство – член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Единого экономического пространства – ответственный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1. Общие положения.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55176.1-2012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2. Электромагнитные помехи от железнодорожных систем в целом во внешнюю окружающую среду.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55176.2-2012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3-1. Железнодорожный подвижной состав.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55176.3.1-2012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3-2. Железнодорожный подвижной состав. Аппаратура и оборудование.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55176.3.2-2012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4-1. Устройства и аппаратура железнодорожной автоматики и телемеханики.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55176.4.1-2012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4-2. Электромагнитная эмиссия и помехоустойчивость аппаратуры электросвязи.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55176.4.2-2012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и оборудование железнодорожного транспорта. Часть 5. Электромагнитная эмиссия и помехоустойчивость стационарных установок и аппаратуры электроснабжения.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55176.5-2012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искусственное внутреннее зданий железнодорожных вокзалов. Нормы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наружное объектов железнодорожного транспорта. Нормы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54984-2012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Шум. Методы расчета уровней внешнего шума, излучаемого железнодорожным транспортом.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54933-2012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безопасность систем электрических, электронных, программируемых электронных, связанных с безопасностью. Часть 3. Требования к программному обеспечению.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МЭК 61508-3-2012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функциональная. Политика, программа обеспечения безопасности. Доказательство безопасности объектов железнодорожного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54504-2011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функциональная. Управление рисками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54505-2011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железнодорожного назначения. Правила верификации методик неразрушающего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разработки и постановки продукции на производство. Технические средства железнодорожной инфраструктуры. Порядок разработки, постановки продукции на производство.и допуска к применению.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и пересечения железнодорожных путей.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Щебень из плотных горных пород для балластного слоя железнодорожного пути.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54748-201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8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Шпалы деревянные для железнодорожного транспорта.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78-2004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Шпалы железобетонные для железных дорог колеи 1520 мм.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54747-2011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0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Брусья железобетонные предварительно напряженные для стрелочных переводов железнодорожного пути.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5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Брусья мостовые деревянные.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28450-90 и ГОСТ Р 50054-92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7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Подкладки раздельного скрепления железнодорожного пути.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16277-93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0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Подкладки костыльного скрепления железнодорожного пути.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3280-84, ГОСТ 7056-77, ГОСТ 8194-75 и ГОСТ 12135-75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51685-2013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8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Стыки изолирующие железнодорожных рельсов. Требования безопасности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 остряковые.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55820-2013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 контррельсовые.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55497-2013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Остряки стрелочных переводов.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8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Болты для рельсовых стыков железнодорожного пути.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11530-93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8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Болты закладные для рельсовых скреплений железнодорожного пути.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16017-79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8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Болты клеммные для рельсовых скреплений железнодорожного пути.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Пересмотр ГОСТ 16016-79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Гайки для болтов рельсовых стыков.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11532-93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8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Шайбы пружинные двухвитковые для железнодорожного пути.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21797-76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8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Клемма раздельного рельсового скрепления железнодорожного пути.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22343-90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8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Клеммы пружинные прутковые для крепления рельсов. Требования безопасности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8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Пружины тарельчатые для рельсовых стыков.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19115-91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Костыли для железнодорожного пути.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5812-82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Шурупы путевые.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809-71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8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Накладки рельсовые двухголовые для железных дорог широкой колеи.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4133-73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Прокладки рельсовых скреплений железнодорожного пути.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8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Накладки для изолирующих стыков железнодорожных рельсов. Требования безопасности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Крестовины железнодорожные.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7370-98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8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Приводы стрелочные электромеханические. Требования безопасности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8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Гарнитуры электроприводов, внешние замыкатели для стрелочных переводов. Требования безопасности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Экраны акустические для железнодорожного транспорта. Технические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54931-2012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Экраны акустические для железнодорожного транспорта.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54932-2012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8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сеть железной дороги. Технические требования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телемеханизации для систем электроснабжения железных дорог.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55197-2012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8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Преобразователи статические для железнодорожной тяговой сети. Требования безопасности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Ограничители перенапряжений нелинейные для тяговой сети железных дорог.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55167-2012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Ригели жестких поперечин для контактной сети железнодорожного транспорта.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55186-2012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Изоляторы секционные для контактной сети железных дорог.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55649-2013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Изоляторы для контактной сети железных дорог.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55648-2013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Провода контактные из меди и ее сплавов для электрифицированных железных дорог.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55647-2013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8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Тросы контактной сети железной дороги несущие.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Разъединители для тяговой сети железных дорог и приводы к ним.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55883-2013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Подвеска железной дороги контактная. Технические требования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Тяговые подстанции, трансформаторные подстанции и линейные устройства тягового электроснабжения железной дороги. Требования безопасности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светооптические светодиодные для железнодорожной светофорной сигнализации. Технические требования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оптические для световых сигнальных приборов железнодорожного транспорта.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53784-2010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7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безопасные, релейные блоки и стативы.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8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Датчики индуктивно-проводные. Требования безопасности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железнодорожной автоматики и телемеханики. Общие технические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железнодорожной автоматики и телемеханики на железнодорожных станциях. Требования безопасности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диспетчерской централизации и диспетчерского контроля движения поездов. Требования безопасности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железнодорожной автоматики и телемеханики на железнодорожных переездах. Требования безопасности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железнодорожной автоматики и телемеханики на перегонах железнодорожных линий. Требования безопасности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железнодорожной автоматики и телемеханики на сортировочных станциях. Требования безопасности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54833-2012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8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Дешифраторы числовой кодовой автоматической блокировки. Требования безопасности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Электросвязь железнодорожная. Общие требования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54957-2012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Электросвязь железнодорожная. Методы контроля требований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54958-2012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Электросвязь железнодорожная. Поездная радиосвязь. Технические требования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54959-2012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Электросвязь железнодорожная. Сеть оперативно-технологической связи. Технические требования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55813-2013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Электросвязь железнодорожная. Правила защиты проводной связи от влияния тяговой сети электрифицированных железных дорог постоянного и переменного тока.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54938-2012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Электросвязь железнодорожная. Правила подвески самонесущего волоконно-оптического кабеля на опорах контактной сети железной дороги и линий электропередачи напряжением выше 1000 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54720-2011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информирования о движении поездов и оповещения о приближении железнодорожного подвижного состава. Общие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55804-2013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 дифференцированно упрочненные и нетермоупрочненные. Общие технические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2432-2013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автомобильные и железные. Требования по проектированию земляного полотна.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1413-2005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45.060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железнодорожные. Спецификации и демонстрация надежности, пригодности, ремонтопригодности.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МЭК 62278-2008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Шайбы закладные для железобетонных шпал.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1451-2005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ГОСТ 23157-78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Шайбы закладные седловидные.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1669-2007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Накладки композитные для изолирующих стыков железнодорожных рельсов.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1626-2007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Упругие скрепления рельсов с упругими клеммами типа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SKL 12(с подкладками) и SKL 14 (без подкладок). Технические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1677-2007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 железнодорожные колеи 1520 мм. Сварка рельсов в стрелочных переводах и пересечениях. Технические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1682-2007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4"/>
              <w:gridCol w:w="1473"/>
            </w:tblGrid>
            <w:tr>
              <w:trPr>
                <w:trHeight w:val="30" w:hRule="atLeast"/>
              </w:trPr>
              <w:tc>
                <w:tcPr>
                  <w:tcW w:w="6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45.080</w:t>
                  </w:r>
                </w:p>
              </w:tc>
            </w:tr>
          </w:tbl>
          <w:p/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для железнодорожных путей. Технические требования к поставке. Часть 2. Опорные плиты из нелегированной углеродистой стали.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ISO 6305-2:2007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для железнодорожный путей. Часть 3. Стальные шпалы. Технические 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ИСО 6305-3-2008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для железнодорожных путей. Технические требования к поставке. Необработанные стальные болты и гайки, высокопрочные болты и гайки для рельсовых стыковых накладок и крепления.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1726-2007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93.100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закладные и изолирующие для стоек железобетонных опор контактной сети железных дорог.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1645-2007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железнодорожной автоматики и телемеханики. Условные графические изображения и индикация. Технические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1644-2007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Знаки путевые. Технические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1648-2007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35.160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 техника. Микропроцессорная и релейно-процессорная централизация. Технические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СТ РК 1845-2008,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МЭК 62425-2008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91.080.40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93.100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железобетонные безбалластного мостового полотна для металлических пролетных строений железнодорожных мостов.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1629-2007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и средства зашиты от электрокоррозии на электрифицированных железных дорогах. Общие технические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1465-2005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29.130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железнодорожной автоматики и связи. Механические и климатические воздействия.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1829-2008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93.100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и устройства объектов железнодорожного транспорта. Общие технические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1565-2006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45.120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железнодорожный. Механизация и автоматизация сортировки вагонов на горках. Общие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1841-2008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45.120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Платформы передвижные подъемные. Технические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1767-2008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29.130.10 29.130.20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железнодорожной автоматики и телемеханики. Методы доказательства безопасности систем и устройств железнодорожной автоматики и телемеханики.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1443-2005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91.080.40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Шпалы железобетонные моноблочные колеи 1520 мм.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1658-2007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45.080 25.160.10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25.160.40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Рельсы. Ультразвуковой контроль рельсов, сваренных алюминотермитным способом.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1864-2008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