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8dcc" w14:textId="7528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форму свидетельства о включении в реестр таможенных перевозчиков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декабря 2014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форму свидетельства о включении в реестр таможенных перевозчиков, утвержденную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260,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свидетельство о включении в реестр таможенных перевозчиков, выданное до вступления в силу настоящего Решения, остается действительным до выдачи нового свидетельства о включении в реестр таможенных перевозчиков либо до исключения юридического лица из реестра таможенных перевозчиков.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90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2014 г. № 238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форму свидетельства о включении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реестр таможенных перевозчиков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включении в реестр таможенных перевозчиков изложить в следующей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«УТВЕРЖДЕНА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мая 2010 г. № 260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редакции Решения Коллегии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декабря 2014 г. № 238)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свидетельства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о включении в реестр таможенных перевозчиков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№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включении в реестр таможенных перевозчиков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таможенного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подтверждается, что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(организационно-правовая 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наименование, местонахождение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включенного в реестр таможенных перевозчиков)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включено в реестр таможенных перевозчиков.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233"/>
              <w:gridCol w:w="3233"/>
              <w:gridCol w:w="4253"/>
            </w:tblGrid>
            <w:tr>
              <w:trPr>
                <w:trHeight w:val="30" w:hRule="atLeast"/>
              </w:trPr>
              <w:tc>
                <w:tcPr>
                  <w:tcW w:w="5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(руководитель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таможенного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органа)</w:t>
                  </w:r>
                </w:p>
              </w:tc>
              <w:tc>
                <w:tcPr>
                  <w:tcW w:w="3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(подпись)</w:t>
                  </w:r>
                </w:p>
              </w:tc>
              <w:tc>
                <w:tcPr>
                  <w:tcW w:w="4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(Ф.И.О.)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(гербовая печать таможенного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                          «__» __________ 20__ г.».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