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9976" w14:textId="ddf9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плана мероприятий на 2015 - 2018 годы в рамках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 от 12 ноября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2014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 от 12 ноября 2013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2015 – 2018 годы в рамках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 от 12 ноября 2013 года (прилагается) и оформить договоренность по применению плана путем обмена письмами между членом Коллегии (Министром) по промышленности и агропромышленному комплексу Евразийской экономической комиссии Сидорским С.С. и заместителем Генерального директора Продовольственной и сельскохозяйственной организации Объединенных Наций, руководителем Регионального бюро по Европе и Центральной Азии Рахманиным В.О., имея в виду, что указанный план начнет применяться с даты получения последнего обменного письма.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Департамент агропромышленной политики Евразийской экономической комиссии координатором сотрудничества с Продовольственной и сельскохозяйственной организацией Объединенных Наций.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2014 г. № 239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на 2015 – 2018 годы в рамках Меморандума</w:t>
      </w:r>
      <w:r>
        <w:br/>
      </w:r>
      <w:r>
        <w:rPr>
          <w:rFonts w:ascii="Times New Roman"/>
          <w:b/>
          <w:i w:val="false"/>
          <w:color w:val="000000"/>
        </w:rPr>
        <w:t>
о взаимопонимании 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Продовольственной и сельскохозяйственной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
Объединенных Наций от 12 ноября 2013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4"/>
        <w:gridCol w:w="2948"/>
        <w:gridCol w:w="2546"/>
        <w:gridCol w:w="2547"/>
        <w:gridCol w:w="1475"/>
      </w:tblGrid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сотрудничества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сотрудничества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Евразийской экономической комиссии (ЕЭК)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в Продовольственной и сельскохозяйственной организации Объединенных Наций (ФАО)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Сельское хозяйство </w:t>
            </w:r>
          </w:p>
        </w:tc>
      </w:tr>
      <w:tr>
        <w:trPr>
          <w:trHeight w:val="159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состояния и уровня продовольственной безопасности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специалистов ЕЭК в качестве наблюдателей в консультативных совещаниях ФАО (в соответствии с директивными документами ФАО) по вопросам продовольственной безопасности, в том числе в целях оценки влияния политики, проводимой в данной сфере, на условия ведения предпринимательской деятельности в сельском хозяйстве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1035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Поддержка субъектов малого и среднего предпринимательства в аграрном секторе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государствам –членам Евразийского экономического союза (далее – государства-члены) в развитии служб внедрения и распространения знаний, а также в поиске приемлемых моделей и подходов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развития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9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кооперации в сельском хозяйстве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 мероприятий по вопросам дальнейшего развития кооперации в аграрном секторе (обучение, тренинги)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57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эффективности аграрных рынков государств-членов путем внедрения инноваций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 консультаций, изучение мирового опыта в области инноваций в сельском хозяйстве, в том числе участие экспертов ЕЭК в научных исследованиях в аграрной сфере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информационных технологий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9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экспертов ЕЭК в консультативных совещаниях и заседаниях Европейских региональных конференций Европейской комиссии по сельскому хозяйству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экспертов ЕЭК в качестве наблюдателей в мероприятиях ФАО, консультативное взаимодействие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975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представителей ЕЭК в сессиях руководящих органов ФАО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экспертов ЕЭК в качестве наблюдателей в мероприятиях ФАО, консультативное взаимодействие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495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негосударственного сектора (неправительственные организации, гражданское общество, частный сектор, кооперативы, научные сообщества) (далее – НГС) в процессе принятия решений в сфере продовольственной безопасности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диалоговых площадок для проведения совместных консультаций между представителями НГС, государств-членов и ЕЭК. Проведение исследований по оценке потребностей НГС в укреплении партнерства и сотрудничества между НГС, государствами-членами и ЕЭК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Растениеводство и защита растений 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Укрепление сотрудничества между Секретариатом Международной конвенции по карантину и защите растений (Рим, 1951, в редакции 1997) (далее – МККЗР) и ЕЭК в области карантина и защиты растений в целях обеспечения фитосанитарной безопасности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совершенствованию законодательной и нормативно-правовой базы государств-членов по карантину и защите растений. Подготовка предложений по основным направлениям повышения потенциала организаций государств-членов по карантину и защите растений и совершенствования фитосанитарного контроля при импорте (экспорте) продукции растительного происхождения, в том числе лесопродукции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 фитосанитарных и ветеринарных мер,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Обмен информацией в области применения фитосанитарных мер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государств-членов по актуализации информации на международном фитосанитарном портале МККЗР. Проведение совместных консультаций, в том числе по вопросу присоединения ЕЭК к МККЗР, изучение мирового опыта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 фитосанитарных и ветеринарных мер, Департамент информационных технологий,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Разработка новых и пересмотр действующих международных стандартов по фитосанитарным мерам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совместных предложений по вопросам разработки новых и пересмотру действующих международных стандартов по фитосанитарным мерам. Участие экспертов ЕЭК в качестве наблюдателей в сессиях Комиссии по фитосанитарным мерам, семинарах, конференциях, совещаниях и других совместных мероприятиях по вопросам применения фитосанитарных мер при импорте (экспорте) продукции растительного происхождения и соблюдения фитосанитарных требований стран-импортеров, а также устранения необоснованных административных барьеров в торговле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агропромышленной политики, Департамент развития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1335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Взаимодействие в области управления пестицидами (действующими и устаревшими)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ЕЭК технических рекомендаций ФАО в области регистрации, оборота средств защиты растений (в том числе пестицидов) и их безопасного применения в целях получения безопасной продукции и охраны окружающей среды. Подготовка предложений по совершенствованию законодательной и нормативно-правовой базы государств-членов в части проведения испытаний и сертификации пестицидов, а также осуществления контроля за их качеством. Выработка рекомендаций по вопросам укрепления кадрового потенциала и материально-технической базы органов и организаций, входящих в систему регистрации и контроля качества пестицидов и их токсиколого-гигиенической и экологической оценки. Содействие государствам-членам в поиске средств и ликвидации устаревших пестицидов. Предоставление ФАО технической помощи государствам-членам в разработке интегрированных методов защиты растений от болезней и вредителей и их внедрении. Предоставление ФАО технической помощи государствам-членам в ратификации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от 10 сентября 1998 года и выполнении обязательств государств-членов по ратификации указанной Конвенции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технического регулирования и аккредитации,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Развитие сектора семеноводства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рекомендаций по совершенствованию законодательной и нормативно-правовой базы государств-членов в области семеноводства в целях ее приведения в соответствие с международными требованиями в данной сфере. Проведение совместных мероприятий в сфере семеноводства, направленных на повышение потенциала в области испытания и охраны сортов семян, контроля качества и сертификации семян, с участием экспертов Международного союза по охране новых сортов растений (УПОВ) и Организации экономического сотрудничества и развития (ОЭСР). Оказание содействия государствам-членам со стороны Международной ассоциации по контролю за качеством семян (ИСТА) в аккредитации семенных лабораторий, охране прав селекционеров и внедрении схемы сертификации семян ОЭСР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Развитие региональной платформы, предназначенной для обмена информацией по стандартам государств-членов и стандартам Кодекса Алиментариуса, опытом и знаниями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 результатами оценки рисков между странами евразийского региона и странами Европейского союза, поддержка ФАО государствам-членам в деятельности по региональному планированию и сотрудничеству в области безопасности пищевых продуктов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технического регулирования и аккредитации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Природные и биотехнологические ресурсы для производства продовольствия и ведения сельского хозяйства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Трансферт новейших аграрных технологий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 научных исследований в области новейших аграрных технологий. Содействие ФАО государствам-членам в развитии служб внедрения и распространения знаний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информационных технологий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Разработка нормативных правовых актов государств-членов в сфере органической сельскохозяйственной продукции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ФАО государствам-членам в совершенствовании их законодательной и нормативно-правовой базы в области органического сельского хозяйства. Участие экспертов ЕЭК в мероприятиях и консультативных совещаниях ФАО по вопросам развития органической сельскохозяйственной продукции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технического регулирования и аккредитации, Департамент санитарных, фитосанитарных и ветеринарных мер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Повышение биобезопасности и обращение генетически модифицированных организмов и продуктов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ФАО государствам-членам в совершенствовании их законодательной и нормативно-правовой базы в области биобезопасности (включая вопросы регистрации генно-модифицированных организмов). Участие экспертов ЕЭК в консультативных совещаниях ФАО по вопросам обращения генетически модифицированных сельскохозяйственных культур, пищевых продуктов и кормов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технического регулирования и аккредитации, Департамент агропромышленной политики, Департамент развития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Развитие биотехнологий и селекции сельскохозяйственных растений и животных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экспертов ЕЭК в консультативных совещаниях ФАО в рамках Международного договора по сохранению и рациональному использованию генетических ресурсов и Международного договора о растительных генетических ресурсах для производства продовольствия и ведения сельского хозяйства от 3 ноября 2001 года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развития предпринимательской деятельности, Департамент санитарных, фитосанитарных и ветеринарных мер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Продовольственная политика и питание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Создание методологии учета и сбора информации о безопасности пищевых продуктов государств-членов. Мониторинг состояния и уровня безопасности пищевой продукции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ФАО семинаров и тренингов по методологии учета и сбора информации о безопасности пищевых продуктов. Разработка совместной программы сотрудничества. Участие экспертов ЕЭК в консультативных совещаниях ФАО по вопросам разработки и установлению требований к пищевым продуктам, применения методов их проверки и анализа рисков безопасности продуктов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политики, Департамент технического регулирования и аккредитации, Департамент санитарных, фитосанитарных и ветеринарных мер, Департамент развития 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Создание региональной сети для проведения научных консультаций и оценки рисков безопасности пищевых продуктов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обмен, участие экспертов ЕЭК в семинарах, конференциях и других мероприятиях ФАО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 Департамент санитарных, фитосанитарных и ветеринарных мер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Развитие аналитического потенциала за счет использования международных методов и оказание поддержки ФАО государствам-членам в подготовке отдельных лабораторий к международной аккредитации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обмен, участие экспертов ЕЭК в семинарах, конференциях и других мероприятиях ФАО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аккредитации, Департамент  санитарных, фитосанитарных и ветеринарных мер,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Актуализация таблиц состава и пищевой ценности продуктов питания, производимых в евразийском регионе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обмен, участие экспертов ЕЭК в семинарах, конференциях и других мероприятиях ФАО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технического регулирования и аккредитации,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Животноводство и охрана здоровья животных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Профилактика, диагностика и борьба с особо опасными и трансграничными болезнями животных, включая зоонозы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информацией, опытом и знаниями по вопросам профилактики, диагностики и борьбы с особо опасными и трансграничными болезнями животных, включая зоонозы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Содействие сохранению здоровья человека, здоровья сельскохозяйственных животных и получению безопасного сырья животного происхождения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потенциала государств-членов по лабораторной диагностике, создание референтных диагностических лабораторий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Обеспечение пищевой безопасности продуктов животного происхождения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информацией, опытом и знаниями в целях развития потенциала по совершенствованию в государствах-членах системы идентификации и регистрации животных, прослеживаемости животных и продуктов животного происхождения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мер, Департамент технического регулирования и аккредитации, Департамент развития предпринимательской деятельности, 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Унификация методик геномной селекции и оценки, применяемых в государствах-членах при разведении крупного рогатого скота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 консультаций, конференций и семинаров в сфере животноводства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Определение перечня потенциальных совместных проектов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содействие и консультативная помощь государствам-членам со стороны ФАО в подготовке проектов технической помощи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бюро по Европе и Центральной Азии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