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a0d4" w14:textId="bbaa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19 августа 2014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- членам Таможенного союза и Единого экономического пространства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сентября 2014 г. № 64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прессового оборудования для авиационной промышленности»: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2014 г. № 8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ИЗМЕНЕНИЯ,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вносимые в том VI Пояснений к единой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Товарной номенклатуре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деятельности Таможенного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группу 84 следующими пояснениями: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9993"/>
      </w:tblGrid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(включая прессы) для обработки металлов объемной штамповкой, ковкой или штамповкой; станки для обработки металлов (включая прессы) гибочные, кромкогибочные, правильные, отрезные, пробивные или вырубные; прессы для обработки металлов или карбидов металлов, не поименованные выше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10 100 3*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штамповки металлических листов эластичными средами с использованием одноблочной оснастки (штампа или матрицы) и эластомерной подушки, для авиационной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данную подсубпозицию включаются прессы, предназначенные для изготовления деталей методом штамповки эластичными средами (эластоформования) металлических листов. Одноблочная оснастка (штамп или матрица) и детали, подлежащие штампованию (металлический лист), помещаются на стол, который затем устанавливается в пресс под контейнер с эластомерной подушкой. Контейнер с эластомерной подушкой фиксируется в верхней части пресса. Стол поднимается и оказывает давление на подушку. Под воздействием высокого рабочего давления эластомерный материал ведет себя как жидкость, оказывая практически одинаковое давление на все участки деталей, подлежащих штампованию.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689600" cy="199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21 100 3*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вытягивания (растягивания) металлического листа и оборачивания (гибки) листа вокруг закрепленной формовочной оснастки, для авиационной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данную подсубпозицию включаются машины (включая прессы), предназначенные для формования методом оборачивания вокруг неподвижной формовочной оснастки вытянутого за пределы текучести металлического листа.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21 800 2*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вытягивания (растягивания) металлического профиля или листа и оборачивания (гибки) вокруг закреплеиной формовочной оснастки, для авиационной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данную подсубпозицию включаются в том числе профилегибочные машины (включая прессы), предназначенные для формования методом гибки вокруг формовочной оснастки вытянутого за пределы текучести металлического профиля.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24500" cy="1219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