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030b" w14:textId="27d0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Рекомендацию Коллегии Евразийской экономической комиссии от 12 марта 2013 г.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декабря 2014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-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декабря 2014 г. № 112 «О внесении изменений в Решение Совета Евразийской экономической комиссии от 16 июля 2012 г. № 54» применять </w:t>
      </w:r>
      <w:r>
        <w:rPr>
          <w:rFonts w:ascii="Times New Roman"/>
          <w:b w:val="false"/>
          <w:i w:val="false"/>
          <w:color w:val="000000"/>
          <w:sz w:val="28"/>
        </w:rPr>
        <w:t>Рекомендацию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марта 2013 г. № 4 с учетом 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«единой Товарной номенклатуре внешнеэкономической деятельности Таможенного союза» заменить словами «единой Товарной номенклатуре внешнеэкономической деятельности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Пояснениях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абзаце первом слова «единой Товарной номенклатуре внешнеэкономической деятельности Таможенного союза (ТН ВЭД ТС)» заменить словами «единой Товарной номенклатуре внешнеэкономической деятельности Евразийского экономического союза (ТН ВЭД ЕАЭС)»;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- третьем слова «ТН ВЭД ТС» заменить словами «ТН ВЭД ЕАЭС»;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«Дополнительные примечания Таможенного союза» заменить словами «Дополнительные примечания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«Дополнительное примечание Таможенного союза» в соответствующем падеже заменить словами «Дополнительное примечание Евразийского экономического союза»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«единая таможенная территория Таможенного союза» в соответствующем падеже заменить словами «таможенная территория Евразийского экономического союза» в соответствующем падеже.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