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a089" w14:textId="6d2a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государствами - членами Таможенного союза и Единого экономического пространства в Евразийскую экономическую комиссию информации, направляемой другим государствам-членам в соответствии с Соглашением о единых правилах предоставления промышленных субсидий от 9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19 февраля 2014 года № 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Коллегии Евразийской экономической комиссии об исполнении государствами – членами Таможенного союза и Единого экономического пространства в 2012 году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правилах предоставления промышленных субсидий от 9 декабря 2010 года,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Правительствам государств – членов Таможенного союза и Единого экономического пространства обеспечить представление в Евразийскую экономическую комиссию информации, направляемой другим государствам-членам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правилах предоставления промышленных субсидий от 9 декабря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"/>
        <w:gridCol w:w="187"/>
        <w:gridCol w:w="187"/>
      </w:tblGrid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Румас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Б. Сагинтаев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