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881e" w14:textId="a4d8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по формированию списка изъятий и иных ограничений, в том числе барьеров, взаимного доступа субъектов предпринимательской деятельности на рынки государств–членов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4 марта 2014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основным направлениям интеграции и макроэкономике Евразийской экономической комиссии Валовой Т.Д. о ходе работы по формированию списка изъятий и иных ограничений, в том числе барьеров, взаимного доступа субъектов предпринимательской деятельности на рынки государств–членов Таможенного союза и Единого экономического пространства и с учетом необходимости решения задач по дальнейшему развитию интеграции,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Считать целесообразным рассмотреть на очередных заседаниях Совета Евразийской экономической комиссии (в том числе в формате видеоконференций) изъятия по блоку услуг и товаров, включая алкогольную продукцию, табачную продукцию, лекарственные средства, медицинские изделия, газ, нефть и нефтепродукты, автомобили, рыбу.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обсуждения Евразийской экономической комиссии завершить работу по формированию списка изъятий и иных ограничений, в том числе барьеров, взаимного доступа субъектов предпринимательской деятельности на рынки государств–членов Таможенного союза и Единого экономического пространства с учетом положений проекта Договора о Евразийском экономическом союзе и внести его для рассмотрения на заседании Совета Евразийской экономической комиссии в апреле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0"/>
        <w:gridCol w:w="4000"/>
        <w:gridCol w:w="4000"/>
      </w:tblGrid>
      <w:tr>
        <w:trPr>
          <w:trHeight w:val="3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