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e9ba0" w14:textId="6ce9b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моторных транспортных средств, предназначенных для перевозки 10 человек или более, включая водителя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4 марта 2014 года № 13. Утратило силу решением Совета Евразийской экономической комиссии от 14 сентября 2021 года №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Совета Евразийской экономической комиссии от 14.09.2021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единую Товарную номенклатуру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внешнеэкономической деятельности Таможенного союза и Единый таможенный тариф Таможенного союза (приложение к Решению Совета Евразийской экономической комиссии от 16 июля 2012 г. № 54)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исключить из единой Товарной номенклатуры внешнеэкономической деятельности Таможенного союза подсубпозицию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включить в единую Товарную номенклатуру внешнеэкономической деятельности Таможенного союза подсубпозиции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установить ставки ввозных таможенных пошлин Единого таможенного тарифа Таможенного союза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Коллегии Евразийской экономической комиссии подготовить проект решения Высшего Евразийского экономического совета на уровне глав государств 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чувствительных товаров, в отношении которых решение об изменении ставки ввозной таможенной пошлины принимается Советом Евразийской экономической комиссии, утвержденный Решением Межгосударственного Совета Евразийского экономического сообщества (Высшего органа Таможенного союза) от 27 ноября 2009 г. № 18.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 внесения изменений в указанный Перечень решения об изменении ставок ввозных таможенных пошлин в отношении товаров,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приложением 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принимаются Советом Евразийской экономической комиссии.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Румас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Сагинтаев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2014 г. № 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ПОДСУБПОЗИЦИЯ,</w:t>
      </w:r>
      <w:r>
        <w:br/>
      </w:r>
      <w:r>
        <w:rPr>
          <w:rFonts w:ascii="Times New Roman"/>
          <w:b/>
          <w:i w:val="false"/>
          <w:color w:val="000000"/>
        </w:rPr>
        <w:t>исключаемая из единой Товарной номенклатуры</w:t>
      </w:r>
      <w:r>
        <w:br/>
      </w:r>
      <w:r>
        <w:rPr>
          <w:rFonts w:ascii="Times New Roman"/>
          <w:b/>
          <w:i w:val="false"/>
          <w:color w:val="000000"/>
        </w:rPr>
        <w:t>внешнеэкономической деятельности Таможенного союза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Доп. ед. изм.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8702 10 119 1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экологического класса 4 или выше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габаритной длиной не менее 11,5 м, имеющие не менее 41 посадочного места, включая водителя, объем багажного отсека не менее 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предназначенные для перевозки только сидящих пассажиров и их багажа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2014 г. № 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ПОДСУБПОЗИЦИИ,</w:t>
      </w:r>
      <w:r>
        <w:br/>
      </w:r>
      <w:r>
        <w:rPr>
          <w:rFonts w:ascii="Times New Roman"/>
          <w:b/>
          <w:i w:val="false"/>
          <w:color w:val="000000"/>
        </w:rPr>
        <w:t>включаемые в единую Товарную номенклатуру</w:t>
      </w:r>
      <w:r>
        <w:br/>
      </w:r>
      <w:r>
        <w:rPr>
          <w:rFonts w:ascii="Times New Roman"/>
          <w:b/>
          <w:i w:val="false"/>
          <w:color w:val="000000"/>
        </w:rPr>
        <w:t>внешнеэкономической деятельности Таможенного союза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Доп. ед. изм.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экологического класса 4 или выше, габаритной длиной не менее 11,5 м, имеющие не менее 41 посадочного места, включая водителя, объем багажного отсека не менее 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предназначенные для перевозки только сидящих пассажиров и их багажа:*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8702 10 119 2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экологического класса 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с мощностью двигателя более 308 кВт, габаритной длиной более 13 м, имеющие более 55 посадочных мест, включая водителя, объем багажного отсека более 12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8702 10 119 3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прочие экологического класса 4 или выше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Бескодовая подсубпозиция после подсубпозиции 8702 10 119 ТН ВЭД ТС.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2014 г. № 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</w:t>
      </w:r>
      <w:r>
        <w:br/>
      </w:r>
      <w:r>
        <w:rPr>
          <w:rFonts w:ascii="Times New Roman"/>
          <w:b/>
          <w:i w:val="false"/>
          <w:color w:val="000000"/>
        </w:rPr>
        <w:t>ввозных таможенных пошлин</w:t>
      </w:r>
      <w:r>
        <w:br/>
      </w:r>
      <w:r>
        <w:rPr>
          <w:rFonts w:ascii="Times New Roman"/>
          <w:b/>
          <w:i w:val="false"/>
          <w:color w:val="000000"/>
        </w:rPr>
        <w:t>Единого таможенного тарифа Таможенного союза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ввозной таможенной пошлины (в процентах от таможенной стоимости либо в евро, либо в долларах США)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8702 10 119 2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экологического класса 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с мощностью двигателя более 308 кВт, габаритной длиной более 13 м, имеющие более 55 посадочных мест, включая водителя, объем багажного отсека более 12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8702 10 119 3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прочие экологического класса 4 или выше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