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c127" w14:textId="7c3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списка изъятий и иных ограничений, в том числе барьеров, взаимного доступа субъектов предпринимательской деятельности на рынок государств–членов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марта 2014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работы по формированию списка изъятий и иных ограничений, в том числе барьеров, взаимного доступа субъектов предпринимательской деятельности на рынок государств–членов Таможенного союза и Единого экономического пространства и с учетом необходимости решения задач по дальнейшему развитию интеграции,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совместно с Правительством Республики Беларусь, Правительством Республики Казахстан и Правительством Российской Федерации завершить работу по формированию списка изъятий и иных ограничений, в том числе барьеров, взаимного доступа субъектов предпринимательской деятельности на рынок государств–членов Таможенного союза и Единого экономического пространства с учетом положений проекта Договора о Евразийском экономическом союзе и внести его для рассмотрения на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4000"/>
        <w:gridCol w:w="4000"/>
      </w:tblGrid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