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6ab7" w14:textId="29e6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 Перечня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комиссии от 24 апреля 2014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разделе I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союза, утвержденного Решением Комиссии Таможенного союза от 18 июня 2010 г. № 318, слова «из 2530 90 000 0» заменить словами «из 2530 90 000 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