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d915" w14:textId="e03d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ходе работы над проектом Договора о Евразийском экономическом союзе"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апреля 2014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 о ходе работы над проектом Договора о Евразийском экономическом союзе,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ходе работы над проектом Договора о Евразийском экономическом союзе»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1153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0"/>
        <w:gridCol w:w="3111"/>
        <w:gridCol w:w="5639"/>
      </w:tblGrid>
      <w:tr>
        <w:trPr>
          <w:trHeight w:val="30" w:hRule="atLeast"/>
        </w:trPr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«28»            20 г.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Москва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ходе работы над проектом Договора о Евразийском</w:t>
      </w:r>
      <w:r>
        <w:br/>
      </w:r>
      <w:r>
        <w:rPr>
          <w:rFonts w:ascii="Times New Roman"/>
          <w:b/>
          <w:i w:val="false"/>
          <w:color w:val="000000"/>
        </w:rPr>
        <w:t>
экономическом союзе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Приняв к сведению информацию Евразийской экономической комиссии о ходе работы над проектом Договора о Евразийском экономическом союзе,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совместно с правительствами Сторон с учетом согласованных решений доработать проект Договора о Евразийском экономическом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направить до 12 мая 2014 г. государствам – членам Таможенного союза и Единого экономического пространства доработанный проект Договора о Евразийском экономическом союзе.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0"/>
        <w:gridCol w:w="4720"/>
        <w:gridCol w:w="4560"/>
      </w:tblGrid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Высшего Евразийского экономического совета:
</w:t>
            </w:r>
          </w:p>
        </w:tc>
      </w:tr>
      <w:tr>
        <w:trPr>
          <w:trHeight w:val="27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