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843f" w14:textId="03b8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«О ходе работы по выполнению Решения Высшего Евразийского экономического совета от 29 апреля 2014 года № 65»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мая 2014 года № 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Коллегии Евразийской экономической комиссии о ходе работы над проектом Договора о присоединении Республики Армения к Евразийскому экономическому союзу,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ходе работы по выполнению Решения Высшего Евразийского экономического совета от 29 апреля 2014 года № 65» (прилагается) и внести его для рассмотрения на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5158"/>
        <w:gridCol w:w="4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81407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         20 г.              №                       г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ходе работы по выполнению Решения Высшего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совета от 29 апреля 2014 года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Приняв к сведению информацию Евразийской экономической комиссии о ходе работы по выполнению Решения Высшего Евразийского экономического совета от 29 апреля 2014 года № 65, Высший Евразийский экономический совет на уровне глав государств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Евразийской экономической комиссии совместно с Правительством Республики Беларусь, Правительством Республики Казахстан, Правительством Российской Федерации и Правительством Республики Армения в установленном порядке обеспечить внесение на подписание Договора о присоединении Республики Армения к Договору о Евразийском экономическом союзе до «____» ______________ 20 г.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5158"/>
        <w:gridCol w:w="4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