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8e3ff" w14:textId="848e3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работе по присоединению Кыргызской Республики к Единому экономическому пространству Республики Беларусь, Республики Казахстан и Российской Федерации с учетом формирования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23 июня 2014 года № 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Коллегии Евразийской экономической комиссии о ходе работы по присоединению Кыргызской Республики к евразийскому интеграционному проекту, а также учитывая намерение Кыргызской Республики присоединиться к Единому экономическому пространству Республики Беларусь, Республики Казахстан и Российской Федерации и впоследствии стать полноправным членом Евразийского экономического союза в соответствии с Заявлением глав Республики Беларусь, Республики Казахстан, Российской Федерации и Кыргызской Республики от 29 мая 2014 г.,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«Об участии Кыргызской Республики в Таможенном союзе Республики Беларусь, Республики Казахстан и Российской Федерации» от 12 октября 2012 г. № 82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абзац третий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«состав рабочей группы по вопросу присоединения Кыргызской Республики к Таможенному союзу и Единому экономическому пространству Республики Беларусь, Республики Казахстан и Российской Федерации с учетом формирования Евразийского экономического союза.»;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 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Рабочей группы по вопросу участия Кыргызской Республики в Таможенном союзе Республики Беларусь, Республики Казахстан и Российской Федерации, утвержденном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изложить в следующей редакции: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«Состав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рабочей группы по вопросу присоединения Кыргызской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Таможенному союзу и Единому экономическому пространству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Беларусь, Республики Казахстан и Российской Федерации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учетом формирования Евразийского экономического союза»;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тексту слова «Рабочей группы» заменить словами «рабочей группы».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по вопросу присоединения Кыргызской Республики к Таможенному союзу и Единому экономическому пространству Республики Беларусь, Республики Казахстан и Российской Федерации с учетом формирования Евразийского экономического союза обеспечить подготовку проекта плана мероприятий («дорожной карты») по присоединению Кыргызской Республики к Единому экономическому пространству Республики Беларусь, Республики Казахстан и Российской Федерации с учетом формирования Евразийского экономического союза для его утверждения Высшим Евразийским экономическим советом.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Руководителю рабочей группы по вопросу присоединения Кыргызской Республики к Таможенному союзу и Единому экономическому пространству Республики Беларусь, Республики Казахстан и Российской Федерации с учетом формирования Евразийского экономического союза, члену Коллегии (Министру) по основным направлениям интеграции и макроэкономике Евразийской экономической комиссии Валовой Т.Д. с учетом позиций Сторон актуализировать состав рабочей группы и представить его в рабочем порядке на утверждение Советом Евразийской экономической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10 календарных дней с даты его официального опубликования.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2"/>
        <w:gridCol w:w="4354"/>
        <w:gridCol w:w="433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