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bb9e" w14:textId="041b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технический регламент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июня 2014 года № 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технический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013/2011), утвержденный Решением Комиссии Таможенного союза от 18 октября 2011 г. № 826, изменения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6"/>
        <w:gridCol w:w="4951"/>
        <w:gridCol w:w="4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2014 г. № 43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технический регламент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«О требованиях к автомобильному и авиационному бензину,</w:t>
      </w:r>
      <w:r>
        <w:br/>
      </w:r>
      <w:r>
        <w:rPr>
          <w:rFonts w:ascii="Times New Roman"/>
          <w:b/>
          <w:i w:val="false"/>
          <w:color w:val="000000"/>
        </w:rPr>
        <w:t>
дизельному и судовому топливу, топливу для реактивных</w:t>
      </w:r>
      <w:r>
        <w:br/>
      </w:r>
      <w:r>
        <w:rPr>
          <w:rFonts w:ascii="Times New Roman"/>
          <w:b/>
          <w:i w:val="false"/>
          <w:color w:val="000000"/>
        </w:rPr>
        <w:t>
двигателей и мазуту» (ТР ТС 013/2011)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Абзац седьмой </w:t>
      </w:r>
      <w:r>
        <w:rPr>
          <w:rFonts w:ascii="Times New Roman"/>
          <w:b w:val="false"/>
          <w:i w:val="false"/>
          <w:color w:val="000000"/>
          <w:sz w:val="28"/>
        </w:rPr>
        <w:t>пункта 2.1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«мазут – топливо, получаемое из продуктов переработки нефти, газоконденсатного сырья и предназначенное для транспортных средств, стационарных котельных и технологических установок;».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пункта 7.3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«с 1 января 2014 года» заменить словами «с 1 января 2016 года».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пункта 7.4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«с 1 января 2014 года» заменить словами «с 1 января 2016 года».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приложении 1 к указанному техническому регламенту в </w:t>
      </w:r>
      <w:r>
        <w:rPr>
          <w:rFonts w:ascii="Times New Roman"/>
          <w:b w:val="false"/>
          <w:i w:val="false"/>
          <w:color w:val="000000"/>
          <w:sz w:val="28"/>
        </w:rPr>
        <w:t>пункте 2.1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«для автомобильных дизельных двигателей»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4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 Таможенного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требованиях к автомобильному и авиационному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бензину, дизельному и судовому топливу,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топливу для реактивных двигателей и мазуту»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(ТР ТС 013/2011) (в редакции Решения Совета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2014 г. № 43)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Требования к характеристикам мазута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7"/>
        <w:gridCol w:w="1769"/>
        <w:gridCol w:w="2527"/>
        <w:gridCol w:w="2727"/>
      </w:tblGrid>
      <w:tr>
        <w:trPr>
          <w:trHeight w:val="30" w:hRule="atLeast"/>
        </w:trPr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мазута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флотского мазута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топочного мазута</w:t>
            </w:r>
          </w:p>
        </w:tc>
      </w:tr>
      <w:tr>
        <w:trPr>
          <w:trHeight w:val="30" w:hRule="atLeast"/>
        </w:trPr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доля серы, не более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30" w:hRule="atLeast"/>
        </w:trPr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вспышки в открытом тигле, не ниже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вспышки в закрытом тигле, не ниже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фракции, выкипающей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не более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об.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17*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17*</w:t>
            </w:r>
          </w:p>
        </w:tc>
      </w:tr>
      <w:tr>
        <w:trPr>
          <w:trHeight w:val="30" w:hRule="atLeast"/>
        </w:trPr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сероводорода, не более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ppm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10**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10**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Норма устанавливается для Российской Федерации (для флотского мазута марки Ф-5 норма не более 22 % об.).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Норма устанавливается для Российской Федерации с 1 января 2015 г., для Республики Беларусь и Республики Казахстан – с 1 января 2017 г. До 31 декабря 2014 г. на территории Российской Федерации допускается содержание сероводорода не более 20 ppm.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5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 Таможенного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требованиях к автомобильному и авиационному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бензину, дизельному и судовому топливу,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топливу для реактивных двигателей и мазуту»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(ТР ТС 013/2011) (в редакции Решения Совета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2014 г. № 43)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Требования к характеристикам топлива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для реактивных двигателей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5"/>
        <w:gridCol w:w="1831"/>
        <w:gridCol w:w="1812"/>
        <w:gridCol w:w="2405"/>
        <w:gridCol w:w="2017"/>
      </w:tblGrid>
      <w:tr>
        <w:trPr>
          <w:trHeight w:val="30" w:hRule="atLeast"/>
        </w:trPr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топлива для реактивных двигателей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в отношении летательных аппаратов с дозвуковой скоростью полета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Джет А-1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ТС-1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Кинематическая вязкость при температуре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C, не более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8*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Кинематическая вязкость при температуре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C, не более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8**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8**</w:t>
            </w:r>
          </w:p>
        </w:tc>
      </w:tr>
      <w:tr>
        <w:trPr>
          <w:trHeight w:val="3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начала кристаллизации, не выше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60***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60***</w:t>
            </w:r>
          </w:p>
        </w:tc>
      </w:tr>
      <w:tr>
        <w:trPr>
          <w:trHeight w:val="34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замерзания, не выше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47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механических примесей и воды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Фракционный состав: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отгоняется при температуре не выше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 отгоняется при температуре не выше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98 % отгоняется при температуре не выше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от разгонки, не более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нормируется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от разгонки, не более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нормируется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некоптящего пламени, не менее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объемной доле нафталиновых углеводородов 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3 %, не менее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вспышки в закрытом тигле, не ниже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Объемная (массовая) доля ароматических углеводородов, не более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(22)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(22)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Концентрация фактических смол, не более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мг/100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доля общей серы, не более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доля меркаптановой серы, не более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Термоокислительная стабильность при контрольной температуре, не ниже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(275)****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Перепад давления на фильтре, не более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рт. ст.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отложений на трубке (при отсутствии нехарактерных отложений), не более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 по цветовой шкале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Удельная электрическая проводимость*****: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пСм/м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антистатической присадки, не более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антистатической присадкой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– 600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– 600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– 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Норма устанавливается для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Норма устанавливается для Республики Беларусь 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*** Допускается вырабатывать с температурой начала кристаллизации не выше минус 50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за исключением применения топлива в холодных и арктических климатических районах.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**** По требованию потребителей допускается определять термоокислительную стабильность для топлив при температуре не ниже 275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 Определяется на стадии подготовки производства и гарантируется изготовителем.».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«Цетановое число для зимнего и арктического дизельного топлива» дополнить словами «, не менее».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