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8966" w14:textId="59e8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вопросам обеспечения формирования и организации деятельности Суда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июля 2014 года № 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приняв к сведению информацию о составе рабочей группы по вопросам обеспечения формирования и организации деятельности Суда Евразийского экономического союза,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рабочей группы по вопросам обеспечения формирования и организации деятельности Суда Евразийского экономического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доложить о результатах работы на очередном заседании Совета Евразийской экономической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2014 г. № 49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рабочей группы по вопросам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формирования и организации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Суда Евразийского экономического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791"/>
        <w:gridCol w:w="80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 Александрович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юстиции Российской Федерации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Михаил Владимирович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международного права и сотрудничества Министерства юстиции Российской Федерации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Горынкина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Александровна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Зенцова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 Викторовна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правового обеспечения международной экономической интеграции Департамента международного права и сотрудничества Министерства юстиции Российской Федерации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 Владимировна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секретарь Правового департамента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Владиславович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-советник отдела международного экономического законодательства Правового департамента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Марина Олеговна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 Департамента международных финансовых отношений 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Пунцева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Евгеньевна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 Департамента международного права и сотрудничества Министерства юстиции Российской Федерации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Сысоева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 Алексеевна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директора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Российское Федерации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Шамшурин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Геннадьевич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атташе 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Ивановна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советник Первого департамента стран СНГ Министерства иностранных дел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Владимирович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международных договоров Главного договорно-правового управления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Юрьевич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Юридического управления Министерства экономики Республики Беларусь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 Анатольевич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 управления оплаты труда в бюджетной сфере Главного управления труда и заработной платы Министерства труда и социальной защиты Республики Беларусь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Николайчик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Юрий Владимирович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секретарь управления международных договоров Главного договорно-правового управления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Пырко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Анатольевна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трудового законодательства Юридического управления Министерства труда и социальной защиты Республики Беларусь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Леоновна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советник управления международных договоров Главного договорно-правового управления Министерства иностранных дел Республики Беларусь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Смаргун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Ростиславовна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развития экономической интеграции Главного управления международных финансовых отношений 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Филимонова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Елена Владимировна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Управления международного сотрудничества Министерства юстиции Республики Беларусь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Валентиновна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международно-правового отдела Управления международного сотрудничества Министерства юстиции Республики Беларусь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Яновец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Надежда Витальевна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экономист отдела развития экономической интеграции Главного управления международных финансовых отношений 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69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Эльвира Абилхасимовна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Министра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Казбек Толегенович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секретарь Международного правового департамента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Калжанова Сауле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прокурор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Мусахан Айшабиби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Департамента интеграционных процессов и секретариата Агентства Республики Казахстан по защите конкуренции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Ногайбай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Зангар Максутович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правления, заместитель председателя правления Национальной палаты предпринимателей Республики Казахстан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Рамазанова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Адия Нурлановна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консультант отдела международных связей и протокола Департамента по обеспечению деятельности судов при Верховном суде Республики Казахстан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Жанна Талаповна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Департамента экспертизы проектов по экономической интеграции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Айгуль Анатольевна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эксперт Департамента международной экономической интеграции Министерства экономики и бюджетного планирования Республики Казахстан</w:t>
            </w:r>
          </w:p>
        </w:tc>
      </w:tr>
      <w:tr>
        <w:trPr>
          <w:trHeight w:val="121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Смагулова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Нургуль Илесовна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заведующего отделом международных связей и протокола Департамента по обеспечению деятельности судов при Верховном суде Республики Казахстан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Умытбаев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Берик Алтаевич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Департамента экономической интеграции Национальной палаты предпринимателей Республики Казахстан</w:t>
            </w:r>
          </w:p>
        </w:tc>
      </w:tr>
      <w:tr>
        <w:trPr>
          <w:trHeight w:val="9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Хажидинова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Аселя Мамырбековна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Департамента экспертизы проектов по экономической интеграции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Бакытбеккызы Дария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- начальник отдела методологии Департамента защиты внутреннего рынка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Дорошкевич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Валерий Александрович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Правового департамента</w:t>
            </w:r>
          </w:p>
        </w:tc>
      </w:tr>
      <w:tr>
        <w:trPr>
          <w:trHeight w:val="30" w:hRule="atLeast"/>
        </w:trPr>
        <w:tc>
          <w:tcPr>
            <w:tcW w:w="4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Дьяченко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Игоревич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внутреннего рынка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Киризлеев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Олегович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организации мониторинга и судебно-правовой работы Правового департамента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 Анатольевна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организации эксплуатации и развития информационных систем и баз данных Департамента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Светлана Александровна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финансов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Минашкина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Наталья Валерьевна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отдела методологии Департамента защиты внутреннего рынка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Александрович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организации мониторинга и судебно-правовой работы Правового департамента</w:t>
            </w:r>
          </w:p>
        </w:tc>
      </w:tr>
      <w:tr>
        <w:trPr>
          <w:trHeight w:val="85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Нестерович 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Анатольевич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Иосифович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транспорта Департамента управления делами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Мария Иосифовна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директора Департамента управления делами</w:t>
            </w:r>
          </w:p>
        </w:tc>
      </w:tr>
      <w:tr>
        <w:trPr>
          <w:trHeight w:val="64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Евгений Алексеевич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Департамента управления делами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Шмойлов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Дмитриевич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отдела организации эксплуатации средств телекоммуникаций и вычислительной техники Департамента управления делами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Суда Евразийского экономического сообщества</w:t>
            </w:r>
          </w:p>
        </w:tc>
      </w:tr>
      <w:tr>
        <w:trPr>
          <w:trHeight w:val="18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Анжелика Георгиевна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Секретариата Суда Евразийского экономического сообщества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