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8b9c" w14:textId="9db8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июля 2014 года №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Таможенного кодекса Таможенного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изменение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2014 г. № 50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ИЗМЕНЕНИЕ,</w:t>
      </w:r>
      <w:r>
        <w:br/>
      </w:r>
      <w:r>
        <w:rPr>
          <w:rFonts w:ascii="Times New Roman"/>
          <w:b/>
          <w:i w:val="false"/>
          <w:color w:val="000000"/>
        </w:rPr>
        <w:t>
вносимое в перечень категорий товаров, в отношении которых</w:t>
      </w:r>
      <w:r>
        <w:br/>
      </w:r>
      <w:r>
        <w:rPr>
          <w:rFonts w:ascii="Times New Roman"/>
          <w:b/>
          <w:i w:val="false"/>
          <w:color w:val="000000"/>
        </w:rPr>
        <w:t>
может быть установлена специальная таможенная процедура,</w:t>
      </w:r>
      <w:r>
        <w:br/>
      </w:r>
      <w:r>
        <w:rPr>
          <w:rFonts w:ascii="Times New Roman"/>
          <w:b/>
          <w:i w:val="false"/>
          <w:color w:val="000000"/>
        </w:rPr>
        <w:t>
и условий их помещения под такую таможенную процедуру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Иностранные товары, перемещаемые через таможенную границу Таможенного союза и предназначенные для организации и проведения Международной специализированной выставки «ЭКСПО-2017» в городе Астане (Республика Казахстан) (далее -специализированная выставка «ЭКСПО-2017»), помещаются под специальную таможенную процедуру на территории государства-члена Таможенного союза, в котором проводится специализированная выставка «ЭКСПО-2017», без уплаты таможенных пошлин, налогов, а также без применения мер нетарифного и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помещение под специальную таможенную процедуру в соответствии с настоящим пунктом следующих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запрещенные к ввозу на таможенную территорию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ввоз которых на таможенную территорию Таможенного союза ограничен в соответствии с Единым перечнем, за исключением товаров, включенных в следующие разделы Единого перечня: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2.16 (радиоэлектронные средства и (или) высокочастотные устройства гражданского назначения, в том числе встроенные либо входящие в состав других товаров, ввоз которых на таможенную территорию Таможенного союза ограничен);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2.19 (шифровальные (криптографические) средства, ввоз которых на таможенную территорию Таможенного союза и вывоз с таможенной территории Таможенного союза ограничен).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Условием помещения указанных в части первой настоящего пункта товаров под специальную таможенную процедуру является представление в таможенный орган Республики Казахстан акционерным обществом «Национальная компания «Астана ЭКСПО-2017» (далее в настоящем пункте - уполномоченная организация) письменного подтверждения о целевом назначении указанных в части первой настоящего пункта товаров с указанием мероприятий, для организации и проведения которых они предназначены, наименования, количества и стоимости товаров, сведений о лице, перемещающем такие товары, а также сведений о декларанте таких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части первой настоящего пункта товары помещаются под специальную таможенную процедуру на срок, не превышающий 6 месяцев с даты окончания проведения специализированной выставки «ЭКСПО-2017», и могут использоваться в пределах территории Республики Казахстан исключительно для целей организации и проведения специализированной выставки «ЭКСПО-2017».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указанных в части первой настоящего пункта товаров, помещенных под специальную таможенную процедуру, для какой-либо коммерческой деятельности, включая их реализацию либо отчуждение иным способом, предоставление данных товаров в аренду и оказание платных услуг с использованием таких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части первой настоящего пункта товары, помещенные под специальную таможенную процедуру, помещаются в соответствии с Таможенным кодексом Таможенного союза под иную таможенную процедуру, в том числе допускающую их вывоз с таможенной территории Таможенного союза, в сроки, установленные таможенным органом Республики Казахстан исходя из заявленных декларантом целей и сроков использования таких товаров и в соответствии с частями третьей и четвертой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частью шестой настоящего пункта условия не применяются к указанным в части первой настоящего пункта товарам, полностью потребленным в ходе организации и проведения специализированной выставки «ЭКСПО-2017», при представлении в таможенный орган Республики Казахстан документов, выданных уполномоченной организацией и подтверждающих, что такие товары полностью потреблены в ходе организации и проведения специализированной выставки «ЭКСПО-2017».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ограничения по пользованию и распоряжению указанными в части первой настоящего пункта товарами, а также способы и порядок завершения действия специальной таможенной процедуры устанавливаются в соответствии с законодательством Республики Казахстан.».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