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dc66" w14:textId="417d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24 августа 2012 г.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2014 года №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2014 г. № 69 «Об учреждении медали «За вклад в создание Евразийского экономического союза»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 Перечень товаров, работ, услуг, размещаемых Евразийской экономической комиссией у единственного поставщика, утвержденный Решением Совета Евразийской экономической комиссии от 24 августа 2012 г. № 69,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Разработка и изготовление медали «За вклад в создание Евразийского экономического союза».».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со дня подписания.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4173"/>
        <w:gridCol w:w="4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