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2eb2" w14:textId="7732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комиссии" и о внесении изменения в Единый таможенный тариф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2014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Едином таможенном тарифе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позицию с кодом 2007 99 500 2 ТН ВЭД ТС в графе четвертой дополнить ссылкой на примечание «2С)».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опубликования, за исключением пункта 2 настоящего Решения, который вступает в силу с 31 декабря 2014 г.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3058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 2014 г.          №                       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Перечень чувствительных</w:t>
      </w:r>
      <w:r>
        <w:br/>
      </w:r>
      <w:r>
        <w:rPr>
          <w:rFonts w:ascii="Times New Roman"/>
          <w:b/>
          <w:i w:val="false"/>
          <w:color w:val="000000"/>
        </w:rPr>
        <w:t>
товаров, в отношении которых решение об изменении</w:t>
      </w:r>
      <w:r>
        <w:br/>
      </w:r>
      <w:r>
        <w:rPr>
          <w:rFonts w:ascii="Times New Roman"/>
          <w:b/>
          <w:i w:val="false"/>
          <w:color w:val="000000"/>
        </w:rPr>
        <w:t>
ставки ввозной таможенной пошлины принимается</w:t>
      </w:r>
      <w:r>
        <w:br/>
      </w:r>
      <w:r>
        <w:rPr>
          <w:rFonts w:ascii="Times New Roman"/>
          <w:b/>
          <w:i w:val="false"/>
          <w:color w:val="000000"/>
        </w:rPr>
        <w:t>
Советом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от 27 ноября 2009 г. № 18,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позиции согласно приложению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позиции согласно приложению № 2.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Высшего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совета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 2014 г.     №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ПОЗИЦИИ,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исключаемые из Перечня чувствительных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товаров, в отношении которых решение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изменении ставки ввозной таможенной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пошлины принимается Советом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экономической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7"/>
        <w:gridCol w:w="9533"/>
      </w:tblGrid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9"/>
        <w:gridCol w:w="9611"/>
      </w:tblGrid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2710 12 410 0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– – – с октановым числом менее 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исследовательскому методу)</w:t>
            </w:r>
          </w:p>
        </w:tc>
      </w:tr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2710 19 420 0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содержанием серы не более 0,05 мас.%</w:t>
            </w:r>
          </w:p>
        </w:tc>
      </w:tr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3917 33 000 0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прочие, не армированные или не комбинированные с другими материалами, с фитингами</w:t>
            </w:r>
          </w:p>
        </w:tc>
      </w:tr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3917 40 000 0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фитинги</w:t>
            </w:r>
          </w:p>
        </w:tc>
      </w:tr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8407 10 000 0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авиационные</w:t>
            </w:r>
          </w:p>
        </w:tc>
      </w:tr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8428 10 200 0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электрическим управлением</w:t>
            </w:r>
          </w:p>
        </w:tc>
      </w:tr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8455 30 310 0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рабочие валки для горячей прокатки; опорные валки для горячей и холодной прокатки</w:t>
            </w:r>
          </w:p>
        </w:tc>
      </w:tr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8455 30 390 0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рабочие валки для холодной прокатки</w:t>
            </w:r>
          </w:p>
        </w:tc>
      </w:tr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8605 00 000 8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8702 10 119 1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экологического класса 4 или выше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предназначенные для перевозки только сидящих пассажиров и их багажа</w:t>
            </w:r>
          </w:p>
        </w:tc>
      </w:tr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8703 90 109 0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Высшего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совета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 2014 г.     №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ПОЗИЦИИ,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включаемые в Перечень чувствительных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товаров, в отношении которых решение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изменении ставки ввозной таможенной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пошлины принимается Советом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экономической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7"/>
        <w:gridCol w:w="9533"/>
      </w:tblGrid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8"/>
        <w:gridCol w:w="9652"/>
      </w:tblGrid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2710 12 41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с октановым числом менее 95 (по исследовательскому методу):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бензин автомобильный: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2710 12 411 0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– с октановым числом менее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исследовательскому методу)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2710 12 412 0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– – – – – с октановым числом 80 или более,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менее 92 (по исследовательскому методу)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2710 12 413 0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– с октановым числом 92 или более (по исследовательскому методу)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2710 12 419 0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содержанием серы не более 0,05 мас.%: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дизельное топливо: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2710 19 421 0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летнее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2710 19 422 0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зимнее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2710 19 423 0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арктическое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2710 19 424 0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межсезонное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2710 19 425 0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прочее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2710 19 426 0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– – судовое топливо с температурой вспышки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закрытом тигле не ниже 61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2710 19 429 0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3909 30 000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амино-альдегидные смолы прочие: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3909 30 000 1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полиметиленфенилизоцианат (полимерный МДИ)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3909 30 000 9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3917 33 000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прочие, не армированные или не комбинированные с другими материалами, с фитингами: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3917 33 000 1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установленными фитингами, предназначенные 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3917 33 000 9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3917 40 000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фитинги: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3917 40 000 1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3917 40 000 9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8407 10 000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авиационные: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8407 10 000 1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8407 10 000 9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8428 10 200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электрическим управлением: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лифты (включая подъемники мачтовые):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8428 10 200 1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лифты, обеспечивающие скорость движения кабины более 2 м/с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8428 10 200 2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8428 10 200 9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подъемники скиповые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8455 30 310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рабочие валки для горячей прокатки; опорные валки для горячей и холодной прокатки: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8455 30 310 1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нетто-массой более 180 000 кг или содержащие не менее 4,7 мас.% хрома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8455 30 310 9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8455 30 390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рабочие валки для холодной прокатки: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8455 30 390 1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содержащие не менее 4,7 мас.% хрома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8455 30 390 9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прочие:*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8462 10 100 3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штамповки металлических листов эластичными средами с использованием одноблочной оснастки (штампа или матрицы) и эластомерной подушки, для авиационной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8462 10 100 8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прочие: **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8462 21 100 3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для вытягивания (растягивания) металлического листа и оборачивания (гибки) листа вокруг закрепленной формовочной оснастки, для авиационной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8462 21 100 9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прочие: ***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8462 21 800 2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для вытягивания (растягивания) металлического профиля или листа и оборачивания (гибки) вокруг закрепленной формовочной оснастки, для авиационной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8462 21 800 8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прочие:****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8605 00 000 4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не имеющие межвагонных переходных тамбуров и предназначенные для движения с максимальной эксплуатационной скоростью не менее 140 км/ч, но не более 200 км/ч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8605 00 000 7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экологического класса 4 или выше, габаритной длиной не менее 11,5 м, имеющие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посадочного места, включая водителя, объем багажного отсека не менее 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предназначенные для перевозки только сидящих пассажиров и их багажа:*****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8702 10 119 2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экологического класса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 мощностью двигателя более 308 кВт, габаритной длиной более 13 м, имеющие более 55 посадочных мест, включая водителя, объем багажного отсека более 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8702 10 119 3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– прочие экологического класса 4 или выше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7)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8703 90 109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прочие: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8703 90 109 1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автомобили, содержащие в качестве ходовых исключительно электродвигатели (один или несколько)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8703 90 109 9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9003 90 000 1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пластмасс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9003 90 000 9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Бескодовая подсубпозиция после подсубпозиции 8462 10 100 2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Бескодовая подсубпозиция после подсубпозиции 8462 21 100 2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Бескодовая подсубпозиция после подсубпозиции 8462 21 800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Бескодовая подсубпозиция после подсубпозиции 8605 00 000 3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Бескодовая подсубпозиция после подсубпозиции 8702 10 119 ТН ВЭД ТС.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