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7ba" w14:textId="51a6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проведении аттестации сотрудников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аттестации сотрудников Евразийской экономической комиссии.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г. № 98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проведения аттестации сотрудников Евразийской экономической комиссии (далее соответственно – аттестация, Комиссия).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проводится в целях определения соответствия сотрудника Комиссии замещаемой должности на основе оценки его профессиональной служебной деятельности.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способствует формированию высококвалифицированного кадрового состава Комиссии и повышению профессионального уровня сотрудников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Аттестации не подлежат сотрудники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замещающие должность менее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беременные женщины;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находящиеся в отпуске по беременности и родам или в отпуске по уходу за ребенком. Аттестация указанных сотрудников Комиссии возможна не ранее чем через 1 год после выхода из отпуска.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Аттестация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проводится не чаще 1 раза в 3 года.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Организация проведения аттестации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аттестации издается приказ Председателя Коллегии Комиссии (далее – Председатель Коллегии), который содержит следующие положения: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решение о формировании аттестационной комиссии и утверждение ее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утверждение графика и формы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список сотрудников Комиссии, подлежащих аттестации (далее – аттестуемый сотрудник);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поручение по подготовке иных документов, необходимых для работы аттестационной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Совета Евразийской экономической комиссии от 17.03.2016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 состав аттестационной комиссии включаются: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Председатель Коллегии в качестве председателя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член Коллегии, курирующий деятельность структурного подразделения Комиссии, сотрудники которого подлежат аттестации, в качестве первого заместителя председателя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руководитель Секретариата Председателя Коллегии или секретариата члена Коллегии Комиссии, курирующего деятельность структурного подразделения Комиссии, сотрудники которого подлежат аттестации, в качестве заместителя председателя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или сотрудник департамента Комиссии, к компетенции которого относятся кадровые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уполномоченные Председателем Коллегии должностные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том числе должностные лица структурного подразделения Комиссии, сотрудники которого подлежат аттестации);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сотрудник департамента Комиссии, к компетенции которого относятся кадровые вопросы, в качестве секретаря (без права голоса).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Совета Евразийской экономической комиссии от 17.03.2016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Состав аттестационной комиссии формируется таким образом, чтобы исключить возможность возникновения конфликта интересов, который мог бы повлиять на принимаемые аттестационной комиссией решения.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Заседание аттестационной комиссии считается правомочным, если на нем присутствуют не менее двух третей ее состава.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заседание аттестационной комиссии приглашается представитель департамента Комиссии, к компетенции которого относятся правовые вопросы (без права голоса).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аттестационной комиссии могут присутствовать представители государств – членов Евразийского экономического союза в качестве наблюдателей.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Совета Евразийской экономической комиссии от 17.03.2016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График проведения аттестации доводится под роспись до сведения каждого аттестуемого сотрудника не менее чем за 1 месяц до проведения аттестации.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графике проведения аттестации указываются: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структурного подразделения Комиссии, в котором проводится аттестация;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список аттестуемых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дата, время и место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Комиссии.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 позднее чем за 2 недели до проведения аттестации в аттестационную комиссию представляются отзывы об исполнении аттестуемыми сотрудниками служебных обязанностей за аттестационный период, подписанные соответственно Председателем Коллегии или членами Коллегии Комиссии в отношении сотрудников курируемых ими структурных подразделений Комиссии.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Аттестуемый сотрудник должен быть ознакомлен с отзывом об исполнении им служебных обязанностей. При этом он вправе представить в аттестационную комиссию дополнительные сведения о своей профессиональной служебной деятельности, а также заявление о несогласии с представленным отзывом или пояснительную записку.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Отзыв,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содержит следующие сведения об аттестуемом сотруднике: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фамилия, имя и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замещаемая должность на момент проведения аттестации и дата назначения на эту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аттестационный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перечень основных вопросов (документов), в решении (разработке) которых аттестуемый сотрудник принимал участие;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мотивированная оценка профессиональных, личностных качеств и результатов профессиональной служебной деятельности аттестуемого сотрудника.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Проведение аттестации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Аттестация проводится в присутствии аттестуемого сотрудника. В случае неявки аттестуемого сотрудника на заседание аттестационной комиссии без уважительной причины по решению аттестационной комиссии, принятому большинством голосов присутствующих на заседании членов аттестационной комиссии, аттестация может проводиться в его отсутствие.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рассматривает представленные документы, заслушивает аттестуемого сотрудника, а в случае необходимости – должностное лицо структурного подразделения Комиссии, в котором аттестуемый сотрудник замещает должность. В целях объективного проведения аттестации после рассмотрения представленных аттестуемым сотрудником дополнительных сведений о своей профессиональной служебной деятельности за аттестационный период аттестационная комиссия вправе перенести его аттестацию на следующее заседание.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Обсуждение профессиональных и личностных качеств аттестуемого сотрудника применительно к его профессиональной служебной деятельности должно быть объективным.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служебная деятельность аттестуемого сотрудника оценивается на основе определения его соответствия квалификационным требованиям, предъявляемым к замещаемой должности, его участия в решении поставленных перед соответствующим структурным подразделением Комиссии задач, сложности выполняемой им работы, а также ее эффективности и результативности. При этом должны учитываться профессиональные знания и опыт работы аттестуемого сотрудника.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аттестации аттестационной комиссией принимается одно из следующих решений: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соответствии замещаемой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 несоответствии замещаемой должности.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аттестационной комиссии принимается открытым голосованием большинством голосов присутствующих на заседании членов, обладающих правом голоса, аттестационной комиссии. При равенстве голосов аттестуемый сотрудник признается соответствующим замещаемой должности.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аттестации сообщаются аттестуемому сотруднику непосредственно после подведения итогов голосования.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аттестации заносятся в протокол заседания аттестационной комиссии. Протокол заседания аттестационной комиссии ведет секретарь комиссии. Протокол заседания аттестационной комиссии подписывается председателем, заместителями председателя, секретарем и членами аттестационной комиссии, присутствовавшими на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аттестации готовится выписка из протокола, которая вместе с отзывом на аттестуемого сотрудника хранится в его личном деле.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Аттестуемый сотрудник вправе получить копию выписки из протокола заседания аттестационной комиссии о результатах его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Результаты аттестации учитываются при принятии решения о продлении трудового договора (контракта) с сотрудником Комиссии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дополнены пунктом 19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27.05.2020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основании приказа Председателя Коллегии трудовой договор (контракт) с сотрудником, в отношении которого по результатам аттестации принято решение о несоответствии замещаемой должности, может быть расторгнут в соответствии с законодательством государства пребывания Комиссии, регулирующим трудовые отношения (с учетом актов органов Евразийского экономического союза).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Сотрудник вправе обжаловать результаты аттестации в соответствии с законодательством государства пребывания Комиссии.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