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995" w14:textId="3c3f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и о директивах на проведение переговоров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101.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слова "Таможенного союза" заменены словами "Евразийского экономического союза"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Сформировать делегацию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директивы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Совета Евразийской экономической комиссии от 13.07.2017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по истечении 10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г. № 101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делегации для проведения переговоров с Китайской Народной</w:t>
      </w:r>
      <w:r>
        <w:br/>
      </w:r>
      <w:r>
        <w:rPr>
          <w:rFonts w:ascii="Times New Roman"/>
          <w:b/>
          <w:i w:val="false"/>
          <w:color w:val="000000"/>
        </w:rPr>
        <w:t>Республикой о заключении соглашения об обмене информацией</w:t>
      </w:r>
      <w:r>
        <w:br/>
      </w:r>
      <w:r>
        <w:rPr>
          <w:rFonts w:ascii="Times New Roman"/>
          <w:b/>
          <w:i w:val="false"/>
          <w:color w:val="000000"/>
        </w:rPr>
        <w:t>о товарах и транспортных средствах международной перевозки,</w:t>
      </w:r>
      <w:r>
        <w:br/>
      </w:r>
      <w:r>
        <w:rPr>
          <w:rFonts w:ascii="Times New Roman"/>
          <w:b/>
          <w:i w:val="false"/>
          <w:color w:val="000000"/>
        </w:rPr>
        <w:t>перемещаемых через таможенные границы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 и Китайской Народной Республики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утратил силу решением Совета Евразийской экономической комиссии от 13.07.2017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г. № 101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ДИРЕКТИВЫ</w:t>
      </w:r>
      <w:r>
        <w:br/>
      </w:r>
      <w:r>
        <w:rPr>
          <w:rFonts w:ascii="Times New Roman"/>
          <w:b/>
          <w:i w:val="false"/>
          <w:color w:val="000000"/>
        </w:rPr>
        <w:t>на проведение переговоров с Китайской Народной Республикой</w:t>
      </w:r>
      <w:r>
        <w:br/>
      </w:r>
      <w:r>
        <w:rPr>
          <w:rFonts w:ascii="Times New Roman"/>
          <w:b/>
          <w:i w:val="false"/>
          <w:color w:val="000000"/>
        </w:rPr>
        <w:t>о заключении соглашения об обмене информацией о товарах</w:t>
      </w:r>
      <w:r>
        <w:br/>
      </w:r>
      <w:r>
        <w:rPr>
          <w:rFonts w:ascii="Times New Roman"/>
          <w:b/>
          <w:i w:val="false"/>
          <w:color w:val="000000"/>
        </w:rPr>
        <w:t>и транспортных средствах международной перевозки, перемещаемых</w:t>
      </w:r>
      <w:r>
        <w:br/>
      </w:r>
      <w:r>
        <w:rPr>
          <w:rFonts w:ascii="Times New Roman"/>
          <w:b/>
          <w:i w:val="false"/>
          <w:color w:val="000000"/>
        </w:rPr>
        <w:t>через таможенные границы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и Китайской Народной Республики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Директивы слова "Таможенного союза" заменены словами "Евразийского экономического союза"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I. Основные цели заключения соглашения об обмене информацией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товарах и транспортных средствах международной перевозки,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перемещаемых через таможенные границы Евразийского экономического союза 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 (далее – соглашение), направлено на реализацию и развитие основных положений Меморандума о сотрудничестве по вопросам торговли между Евразийской экономической комиссией и Министерством коммерции Китайской Народной Республики, подписанного 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Основными целями заключения соглашения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консолидированного обмена информацией с целью минимизации расхождений данных таможенной статистики торговли государств – членов Евразийского экономического союза (далее соответственно – государства-члены, Союз) с Китайской Народной Республикой (КНР);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эффективности таможенного контроля, достоверности таможенного декларирования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расширение таможенного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I с изменениями, внесенными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II. Предмет соглашения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Предметом соглашения является обмен информацией о товарах, которые: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ввозятся на таможенную территорию Союза с таможенной территории КНР, в том числе следуют на таможенную территорию Союза с территорий третьих государств транзитом через таможенную территорию КНР, а также для дальнейшего транзита в третьи государства через таможенную территорию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вывозятся с таможенной территории Союза на таможенную территорию КНР, в том числе следуют на таможенную территорию КНР с территорий третьих государств транзитом через таможенную территорию Союза, а также для дальнейшего транзита в третьи государства через таможенную территорию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следуют транзитом между территориями третьих государств через таможенные территории Союза и КНР.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Предметом соглашения не является обмен информацией о товарах, перемещаемых физическими лицами для личного 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II с изменениями, внесенными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III. Формирование переговорной позиции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Переговоры ведутся совместной делегацией, в которую входят представители Евразийской экономической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– Комиссия) и государств-членов. Состав участников конкретного раунда переговоров формируется из числа членов делегации исходя из повестки дня переговоров. К участию в переговорах при необходимости могут привлекаться в качестве экспертов представители Комиссии 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переговорной позиции осуществляется в рамках Консультативного комитета по таможенному регулированию с участием членов делегации, а в случае невозможности такого согласования или при необходимости внесения изменений в настоящие директивы соответствующий вопрос выносится для рассмотрения на заседании Совета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процессе переговоров необходимо акцентировать внимание представителей КНР на необходимости организации обмена предварительной информацией между железнодорожными перевозчиками государств-членов и КНР.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IV. Текст соглашения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 соглашения составляется на русском, английском и китайском языках, причем все тексты имеют одинаковую силу. В случае возникновения расхождения в толковании соглашения используется текст на английском языке.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V. Обмен информацией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Обмен информацией в рамках соглашения осуществляется в таможенных целях. Полученная в результате обмена в рамках соглашения информация не подлежит передаче иным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 письменного согласия участников соглашения, представивших такую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 информацией, отнесенной государствами-членами к государственной тайне (государственным секретам) или сведениям ограниченного распространения, должен осуществляться с соблюдением требований законодательства государств-членов по их защите.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 информацией должен осуществляться на регулярной основе в электронном виде в соответствии с техническими условиями (технологическими регламентами) обмена информацией, утверждаемыми после подписания соглашения (далее – технические условия), преимущественно в реальном времени (по возможности).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выступает в переговорах стороной, обеспечивающей представление интересов Союза в процессе организации обмена информацией с КНР.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 информацией будет осуществляться с использованием интегрированной информационной системы Союза. Информация должна поступать в интеграционный сегмент Комиссии. При этом обмен информацией не должен предполагать формирование централизованных информационных ресурсов на уровне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 информации, предполагаемой для обмена, в соответствии с соглашением должен устанавливаться в объеме сведений, указанных в декларации на товары (транзитной декларации), в зависимости от следующих направлений перемещения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взаимная торговля между государствами-членами и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транзит с таможенной территории КНР в третьи государства через таможенную территорию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транзит с таможенной территории Союза в третьи государства через таможенную территорию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транзит с территорий третьих государств через таможенную территорию Союза в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транзит с территорий третьих государств через таможенную территорию КНР в государства-члены;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транзит между территориями третьих государств через таможенные территории Союза и КНР.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Включить в соглашение в качестве приложения примерный состав информации о товарах и транспортных средствах международной перевозки, перемещаемых через таможенные границы Cоюза и Китайской Народной Республики, предполагаемой для обмена,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Соглашение может предусматривать поэтапную реализацию обмена информацией в ходе отработки технологии информационного взаимодействия в соответствии с техническими условиями. Обмен информацией на этапе экспериментальной (тестовой) отработки может привязываться к направлениям перемещения товаров, пунктам пропуска, товарным позициям Гармонизированной системы описания и кодирования товаров, а также к отдельным участникам внешнеэкономической деятельности. По мере указанной поэтапной реализации обмена информацией в технические условия могут вноситься изменения.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Структуры и форматы передаваемых сведений, а также правила и регламенты информационного взаимодействия определяются техническими условиями. Допускается наличие в соглашении нормы о том, что при определении структур и форматов сведений, подлежащих обмену, может использоваться модель данных, рекомендуемая Всемирной таможенной организацией, с учетом интересов таможенных служб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 информацией должен осуществляться на русском или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Споры, возникающие в процессе обмена информацией, связанные с несоответствием представленной информации фактически перемещенным товарам, должны разрешаться путем проведения консультаций и переговоров.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V с изменениями, внесенными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директивам на проведение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Китайской Народной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соглашения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товарах 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международной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 таможенные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Китайской Народной Республики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Примерный состав информации о товарах</w:t>
      </w:r>
      <w:r>
        <w:br/>
      </w:r>
      <w:r>
        <w:rPr>
          <w:rFonts w:ascii="Times New Roman"/>
          <w:b/>
          <w:i w:val="false"/>
          <w:color w:val="000000"/>
        </w:rPr>
        <w:t>и транспортных средствах международной</w:t>
      </w:r>
      <w:r>
        <w:br/>
      </w:r>
      <w:r>
        <w:rPr>
          <w:rFonts w:ascii="Times New Roman"/>
          <w:b/>
          <w:i w:val="false"/>
          <w:color w:val="000000"/>
        </w:rPr>
        <w:t>перевозки, перемещаемых через таможенные границы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и Китайской Народной                 Республики, предполагаемой для обмена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изменениями, внесенными решением Совета Евразийской экономической комиссии от 23.11.2015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18.10.2016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722"/>
        <w:gridCol w:w="3722"/>
        <w:gridCol w:w="372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сведения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Справочные сведения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4034"/>
        <w:gridCol w:w="2777"/>
        <w:gridCol w:w="3060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лицах, перемещающих товары или выступающих инициаторами перемещения товаров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финансовое регулирование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отправителя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получателя товаров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декларанта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перевозчика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транспортном средстве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транспортного средства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транспортного средства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 о транспортном средстве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товарах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цены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 товаров либо объем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товаров по Гармонизированной системе описания и кодирования товаров (не менее 6 знаков)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заявляемой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предшествующей таможенной процедуры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упаковок (количество, вид, маркировка и порядковые номера)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маркировке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дополнительных единицах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 о товарах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товаросопро-водительных, транспортных и иных документах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условия поставки, название географического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внешнеэкономического договора и номер инвойса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(номер декларации на товары или номер транзитной декларации)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коммерческих документах на перевозимые товары сведения о транспортных документах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 о товаросопро-водительных, транспортных и иных документах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информация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отправления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назначения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происхождения товаров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