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6bd3" w14:textId="79c6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электронном взаимодействии при представлении предварительной информации о товарах, ввозимых на таможенную территорию Евразийского экономического союза железнодорожным транспортом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10 ноября 2015 года №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реализации полномочий, предусмотренных подпунктом 6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равных условий для хозяйствующих субъектов по представлению сведений таможенным органам,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согласованного развития электронного взаимодействия между таможенными органами и хозяйствующими субъектами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официального опубликования настоящей Рекомендации при электронном взаимодействии между таможенными органами и хозяйствующими субъектами в форме предварительного информирования о товарах, ввозимых на таможенную территорию Евразийского экономического союза железнодорожным транспортом, представлять предварительную информацию в соответствии со структурой и форматом согласно приложению.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экономической комиссии                     В. Христенко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2015 г. № 27   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СТРУКТУРА И ФОРМАТ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предварительной информации о товарах, ввозимых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таможенную территорию Евразийского экономического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железнодорожным транспортом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Перечень электронных форм документов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795"/>
        <w:gridCol w:w="2421"/>
        <w:gridCol w:w="8407"/>
      </w:tblGrid>
      <w:tr>
        <w:trPr>
          <w:trHeight w:val="555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документа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документа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XML-документ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 имен</w:t>
            </w:r>
          </w:p>
        </w:tc>
      </w:tr>
      <w:tr>
        <w:trPr>
          <w:trHeight w:val="87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1006209E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информация о товарах, ввозимых на таможенную территорию Евразийского экономического союза железнодорожным транспортом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PIRWInformationCU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urn:customs.ru:Information:CustomsDocuments:PIRWInformationCU:5.12.0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     Сноска. Пункт 1 в редакции рекомендации Коллегии Евразийской экономической комиссии от 16.01.2017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2. Соглашения о стандартизации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Электронные формы документов формируются в XML-формате в соответствии со следующими стандартами: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«Extensible Markup Language (XML) 1.0 (Fouth Edition)», опубликован в информационно-телекоммуникационной сети «Интернет» по адресу: http://www.w3.org/TR/REC-xml;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«Namespaces in XML», опубликован в информационно-телекоммуникационной сети «Интернет» по адресу: http://www.w3.org/TR/REC-xml-names;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«XML Schema Part 1: Structures» и «XML Schema Part 2: Datatypes», опубликованы в информационно-телекоммуникационной сети «Интернет» по адресам: http://www.w3.org/TR/xmlschema-1/ и http://www.w3.org/TR/xmlschema-2/.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Предварительная информация о товарах, ввозимых на таможенную территорию Евразийского экономического союза железнодорожным транспортом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Пространство имен: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urn:customs.ru:Information:CustomsDocuments:PIRWInformationCU:5.12.0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Префикс пространства имен: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PIRWCU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Версия: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5.12.0.0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Импортируемые пространства имен: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cat_ru: urn:customs.ru:CommonAggregateTypes:5.10.0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clt_ru: urn:customs.ru:CommonLeafTypes:5.10.0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catESAD_cu:urn:customs.ru:CUESADCommonAggregateTypesCust:5.12.0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cltESAD_cu: urn:customs.ru:CUESADCommonLeafTypes:5.12.0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CategoryCust: urn:customs.ru:Categories:3.0.0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3 в редакции рекомендации Коллегии Евразийской экономической комиссии от 16.01.2017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3.1. Предварительная информация о товарах, ввозимых на таможенную территорию Евразийского экономического союза железнодорожным транспортом (PIRWInformationCU)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708"/>
        <w:gridCol w:w="908"/>
        <w:gridCol w:w="1175"/>
        <w:gridCol w:w="641"/>
        <w:gridCol w:w="3519"/>
        <w:gridCol w:w="1"/>
        <w:gridCol w:w="2391"/>
        <w:gridCol w:w="196"/>
        <w:gridCol w:w="4349"/>
        <w:gridCol w:w="2258"/>
        <w:gridCol w:w="3360"/>
        <w:gridCol w:w="68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элемента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Правило заполнения и (или) контроля*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PIRWInformationCU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Корневой элемент ЭД «Предварительная информация о товарах, ввозимых на таможенную территорию Евразийского экономического союза железнодорожным транспортом»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PIRWInformationCUType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Реквизиты ЭД «Предварительная информация о товарах, ввозимых на таможенную территорию Евразийского экономического союза железнодорожным транспортом»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DocumentModeID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вида документа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clt_ru:DocumentModeIDType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Идентификатор вида документа (код документа по Альбому форматов). До 30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1. 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cat_ru:DocumentID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идентификатор документа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Текстовая строка. До 36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cat_ru:RefDocumentID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идентификатор исходного документа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Текстовая строка. До 36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3. 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PIPurpose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 предварительной информации: 1 – для целей транзита;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для целей оформления прибытия товаров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clt_ru:DigitalIndicatorType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Индикатор. От -9 до 9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Допустимые значения «1» или «2»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4. 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UINP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идентификационный номер перевозки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Текстовая строка. До 36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Заполняется при внесении изменений в ранее представленную зарегистрированную предварительную информацию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5. 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языка заполнения документа в соответствии с международным стандартом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ISO 639-1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clt_ru:LanguageCodeType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языка alpha-2 в стандарте ISO 639-1. 2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6. 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DateExpectedArrival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ожидаемого прибытия товаров и транспортных средств в пограничный пункт пропуска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YYYY-MM-DD. По стандарту формат ISO 8601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7. 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TimeExpectedArrival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ожидаемого прибытия товаров и транспортных средств в пограничный пункт пропуска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clt_ru:TimeCustType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Время. Время в формате hh:mm:ss. По стандарту ISO 8601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8. 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TrainInfo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железнодорожном составе (для РФ)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поезде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при представлении предварительной информации в Российской Федерации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TrainNumber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поезда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TrainNumber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поезда.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TrainIndex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поезда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TrainIndex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поезда.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8.3. 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PPVNumber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ППВ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clt_ru:CodeVariable8Type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8.4. 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CarriageInfo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вагоне (для РФ)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CarriageType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вагоне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8.4.1. 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CarriageNumber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вагона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clt_ru:TransportMeansIDType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Идентификатор транспортного средства. До 40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8.4.2. 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CountryRegistrationCode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страны регистрации.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страны alpha-2 (две буквы латинского алфавита).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8.4.3. 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DepartureStation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отправления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clt_ru:RailwayStationCodeType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железнодорожной станции согласно классификатору ж/д станций от 5 до 6 символов. Числовой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8.4.4. 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DestinationStation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назначения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clt_ru:RailwayStationCodeType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железнодорожной станции согласно классификатору ж/д станций от 5 до 6 символов. Числовой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8.4.5. 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GoodsWeightQuantity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груза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в единицах измерения. Всего до 24 цифр.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знаков после запятой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8.4.6. 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EmptyIndicator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порожний (да\нет)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Индикатор. Список двух взаимно исключающих булевых значений истина/ложь, вкл./выкл. и т.д.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8.4.7. 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ContainerNumbers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контейнеров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clt_ru:ContainerIdentityType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Номер контейнера. От 1 до 17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8.4.8. 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AddInformaition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строка. До 250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8.4.9. 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CarriageNumeric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вагона в составе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clt_ru:Count5Type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Число. Порядковый номер. От 1 до 5 цифр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9. 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PICU_GoodsShipment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товарной партии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PICU_GoodsShipmentType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товарной партии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представлении предварительной информации о товарах заполнение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9.1. 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TotalInvoiceValue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стоимость товаров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Заполняется, если значение элемента PIPurpose = «1» (предварительная информация представлена для целей транзита), за исключением случаев, когда товары перемещаются в соответствии с таможенной процедурой таможенного транзита от таможенного органа в месте прибытия товаров на таможенную территорию Евразийского экономического союза до таможенного органа в месте убытия товаров с таможенной территории Евразийского экономического союза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9.2.  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CurrencyCode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валюты стоимости товаров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clt_ru:CurrencyA3CodeType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валюты alpha-3. 3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Заполняется, если заполнен элемент TotalInvoiceValue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Consignor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Отправитель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cat_ru:CUOrganizationType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9.3.1  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/ ФИО физического лица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Заполнение элемента обязательно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9.3.2  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cat_ru:ShortName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clt_ru:ShortNameType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Краткое наименование организации.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9.3.3  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cat_ru:OrganizationLanguage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языка для заполнения наименования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clt_ru:LanguageCodeType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языка alpha-2 в стандарте ISO 639-1. 2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9.3.4   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cat_ru:OrganizationChoiceType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Choice OrganizationChoice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9.3.4.1.   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cat_ru:RFOrganizationFeatures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Российской Федерации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cat_ru:RFOrganizationFeaturesType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Российской Федерации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cat_ru:OGRN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ОГРН/ОГРНИП. Основной государственный регистрационный номер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clt_ru:OGRNIDType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cat_ru:INN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– Индивидуальный номер налогоплательщика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налогоплательщика в соответствии с национальной системой кодирования (в РФ для юр. лиц – 10 цифр, для физ. лиц – 12 цифр). От 10 до 12 символов. Числовой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cat_ru:KPP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КПП – Код причины постановки на учет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clt_ru:KPPCodeType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причины постановки на налоговый учет. 9 символов. Числовой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9.3.4.2.    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cat_ru:RKOrganizationFeatures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Казахстан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cat_ru:RKOrganizationFeaturesType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cat_ru:BIN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clt_ru:BINType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 Республика Казахстан. 12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cat_ru:IIN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 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 (ИТН)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cat_ru:ITNKZType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Идентификационный таможенный номер (ИТН) Республика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*.3.1.  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cat_ru:CategoryCode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*.3.2.  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cat_ru:KATOCode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*.3.3.  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cat_ru:RNN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Идентификатор. Регистрационный номер налогоплательщика в соответствии с национальной системой кодирования.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*.3.4.  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cat_ru:ITNReserv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для ИТН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clt_ru:ITNReservType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Резервное поле для ИТН. От 1 до 36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9.3.4.3. 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cat_ru:RBOrganizationFeatures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Беларусь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Беларусь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 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cat_ru:UNP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clt_ru:UNPTtype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Учетный номер плательщика (УНП) Республика Беларусь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cat_ru:RBIdentificationNumber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физического лица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9.3.4.4.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cat_ru:RAOrganizationFeatures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Армения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cat_ru:RAOrganizationFeaturesType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Армения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cat_ru:UNN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налогоплательщика (УНН)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clt_ru:UNNType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налогоплательщика (УНН). Республика Армения. 8 символов. Цифровой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cat_ru:SocialServiceNumber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Номерной знак общественных услуг (НЗОУ)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clt_ru:SocialServiceNumberType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Номерной знак общественных услуг. Республика Армения. 10 символов. Цифровой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cat_ru:SocialServiceCertificate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справки об отсутствии номерного знака общественных услуг (НЗОУ)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clt_ru:SocialServiceCertificateType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справки об отсутствии номерного знака общественных услуг. Республика Армения. 10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9.3.4.5. 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cat_ru:KGOrganizationFeatures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Кыргызской Республики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Кыргызской Республики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cat_ru:KGINN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– идентификационный налоговый номер налогоплательщика, ПИН – персональный идентификационный номер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clt_ru:KGINNIDType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номер налогоплательщика (ИНН, ПИН). Кыргызская Республика. 14 символов. Цифровой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cat_ru:KGOKPO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ОКПО – общий идентификационный код предприятий, организаций и индивидуальных предпринимателей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clt_ru:KGOKPOIDType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идентификационный код предприятий, организаций и индивидуальных предпринимателей (ОКПО). Кыргызская Республика. 8 символов. Цифровой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9.3.5. 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cat_ru:Address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организации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cat_ru:AddressType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Адрес организации / физического лица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9.3.5.1. 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cat_ru:PostalCode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clt_ru:PostalCodeType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9.3.5.2. 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cat_ru:CountryCode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страны в соответствии с классификатором стран мира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alpha-2 (две буквы латинского алфавита). 2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9.3.5.3.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cat_ru:CounryName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название страны в соответствии с классификатором стран мира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страны. До 40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9.3.5.4. 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cat_ru:Region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(регион, штат, провинция и т.п.)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clt_ru:RegionType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 страны (регион, область, штат и т.п.) от 1 до 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9.3.5.5. 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cat_ru:City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clt_ru:CityNameType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пункта. До 35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9.3.5.6. 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cat_ru:StreetHouse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номер дома, номер офиса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clt_ru:StreetHouseType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улицы и номер дома. До 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9.3.5.7. 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cat_ru:TerritoryCode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административно-территориального деления (для Кыргызской Республики)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clt_ru:TerritoryCodeType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административно-территориального деления. От 8 до 17 символов. Цифровой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9.3.6. 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Документ, удостоверяющий личность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9.3.6.1. 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документа, удостоверяющего личность. Для РФ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документа, удостоверяющего личность. 2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9.3.6.2. 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документа, удостоверяющего личность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Краткое наименование документа, удостоверяющего личность. До 15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9.3.6.3. 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cat_ru:IdentityCardSeries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clt_ru:IdentityCardSeriesType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личность. До 11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9.3.6.4. 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cat_ru:IdentityCardNumber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личность. До 25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9.3.6.5. 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документа, удостоверяющего личность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YYYY-MM-DD. По стандарту формат ISO 8601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9.3.6.6. 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организации, выдавшей документ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9.3.7. 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cat_ru:Contact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 информация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cat_ru:ContactType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Контактная информация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9.3.7.1. 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cat_ru:Phone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clt_ru:PhoneNumberType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(факса, телекса). От 1 до 24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9.3.7.2. 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cat_ru:Fax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факса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clt_ru:PhoneNumberType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(факса, телекса). От 1 до 24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9.3.7.3. 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cat_ru:Telex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телекса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clt_ru:PhoneNumberType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(факса, телекса). От 1 до 24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9.3.7.4. 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cat_ru:E_mail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clt_ru:Text50Type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Текстовое описание. До 50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Consignee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cat_ru:CUOrganizationType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9.4.1. 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/ ФИО физического лица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9.4.2. 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cat_ru:ShortName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clt_ru:ShortNameType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организации. До 120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9.4.3. 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cat_ru:OrganizationLanguage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языка для заполнения наименования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clt_ru:LanguageCodeType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языка alpha-2 в стандарте ISO 639-1. 2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9.4.4. 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cat_ru:OrganizationChoiceType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Choice OrganizationChoice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9.4.4.1. 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cat_ru:RFOrganizationFeatures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Российской Федерации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cat_ru:RFOrganizationFeaturesType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Российской Федерации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cat_ru:OGRN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ОГРН/ОГРНИП. Основной государственный регистрационный номер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clt_ru:OGRNIDType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cat_ru:INN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– Индивидуальный номер налогоплательщика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налогоплательщика в соответствии с национальной системой кодирования (в РФ для юр. лиц – 10 цифр, для физ. лиц – 12 цифр). От 10 до 12 символов. Числовой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cat_ru:KPP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КПП – Код причины постановки на учет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clt_ru:KPPCodeType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причины постановки на налоговый учет. 9 символов. Числовой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9.4.4.2. 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cat_ru:RKOrganizationFeatures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Казахстан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cat_ru:RKOrganizationFeaturesType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cat_ru:BIN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clt_ru:BINType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 Республика Казахстан. 12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cat_ru:IIN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 (ИТН)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cat_ru:ITNKZType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Идентификационный таможенный номер (ИТН) Республика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*.3.1. 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cat_ru:CategoryCode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*.3.2. 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cat_ru:KATOCode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*.3.3. 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cat_ru:RNN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*.3.4. 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cat_ru:ITNReserv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для ИТН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clt_ru:ITNReservType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Резервное поле для ИТН. От 1 до 36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9.4.4.3. 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cat_ru:RBOrganizationFeatures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Беларусь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Беларусь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cat_ru:UNP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clt_ru:UNPTtype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 Республика Беларусь 9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cat_ru:RBIdentificationNumber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физического лица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9.4.4.4. 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cat_ru:RAOrganizationFeatures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Армения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cat_ru:RAOrganizationFeaturesType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Армения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cat_ru:UNN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налогоплательщика (УНН)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clt_ru:UNNType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налогоплательщика (УНН). Республика Армения. 8 символов. Цифровой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cat_ru:SocialServiceNumber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Номерной знак общественных услуг (НЗОУ)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clt_ru:SocialServiceNumberType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Номерной знак общественных услуг. Республика Армения. 10 символов. Цифровой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cat_ru:SocialServiceCertificate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справки об отсутствии номерного знака общественных услуг (НЗОУ)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clt_ru:SocialServiceCertificateType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справки об отсутствии номерного знака общественных услуг. Республика Армения. 10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9.4.4.5. 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cat_ru:KGOrganizationFeatures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Кыргызской Республики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Кыргызской Республики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cat_ru:KGINN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– идентификационный налоговый номер налогоплательщика, ПИН – персональный идентификационный номер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clt_ru:KGINNIDType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номер налогоплательщика (ИНН, ПИН). Кыргызская Республика. 14 символов. Цифровой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cat_ru:KGOKPO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ОКПО – общий идентификационный код предприятий, организаций и индивидуальных предпринимателей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clt_ru:KGOKPOIDType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идентификационный код предприятий, организаций и индивидуальных предпринимателей (ОКПО). Кыргызская Республика. 8 символов. Цифровой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9.4.5. 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cat_ru:Address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организации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cat_ru:AddressType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Адрес организации / физического лица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9.4.5.1. 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cat_ru:PostalCode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clt_ru:PostalCodeType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9.4.5.2. 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cat_ru:CountryCode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страны в соответствии с классификатором стран мира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alpha-2 (две буквы латинского алфавита). 2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9.4.5.3. 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cat_ru:CounryName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название страны в соответствии с классификатором стран мира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страны. До 40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9.4.5.4. 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cat_ru:Region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(регион, штат, провинция и т.п.)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clt_ru:RegionType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 страны (регион, область, штат и т.п.) от 1 до 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9.4.5.5. 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cat_ru:City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clt_ru:CityNameType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пункта. До 35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9.4.5.6. 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cat_ru:StreetHouse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номер дома, номер офиса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clt_ru:StreetHouseType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улицы и номер дома. До 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9.4.5.7. 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cat_ru:TerritoryCode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административно-территориального деления (для Кыргызской Республики)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clt_ru:TerritoryCodeType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административно-территориального деления. От 8 до 17 символов. Цифровой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9.4.6. 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Документ, удостоверяющий личность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9.4.6.1. 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документа, удостоверяющего личность. Для РФ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документа, удостоверяющего личность. 2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9.4.6.2. 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документа, удостоверяющего личность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Краткое наименование документа, удостоверяющего личность. До 15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9.4.6.3. 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cat_ru:IdentityCardSeries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clt_ru:IdentityCardSeriesType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личность. До 11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9.4.6.4. 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cat_ru:IdentityCardNumber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личность. До 25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9.4.6.5. 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документа, удостоверяющего личность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YYYY-MM-DD. По стандарту формат ISO 8601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9.4.6.6. 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организации, выдавшей документ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9.4.7. 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cat_ru:Contact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 информация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cat_ru:ContactType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Контактная информация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9.4.7.1. 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cat_ru:Phone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clt_ru:PhoneNumberType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(факса, телекса). От 1 до 24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9.4.7.2. 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cat_ru:Fax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факса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clt_ru:PhoneNumberType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(факса, телекса). От 1 до 24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9.4.7.3. 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cat_ru:Telex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телекса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clt_ru:PhoneNumberType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(факса, телекса). От 1 до 24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9.4.7.4. 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cat_ru:E_mail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clt_ru:Text50Type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Текстовое описание. До 50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Declarant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декларанте товаров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cat_ru:CUOrganizationType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Заполняется, если значение элемента PIPurpose = «1»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(предварительная информация представлена для целей транзита)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9.5.1. 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/ ФИО физического лица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9.5.2. 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cat_ru:ShortName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clt_ru:ShortNameType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организации. До 120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9.5.3. 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cat_ru:OrganizationLanguage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языка для заполнения наименования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clt_ru:LanguageCodeType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языка alpha-2 в стандарте ISO 639-1. 2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9.5.4. 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cat_ru:OrganizationChoiceType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Choice OrganizationChoice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Заполнение элемента обязательно.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заполняются в зависимости от того, резидентом какого государства является декларант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9.5.4.1. 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cat_ru:RFOrganizationFeatures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Российской Федерации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cat_ru:RFOrganizationFeaturesType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Российской Федерации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cat_ru:OGRN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ОГРН/ОГРНИП. Основной государственный регистрационный номер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clt_ru:OGRNIDType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cat_ru:INN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– Индивидуальный номер налогоплательщика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налогоплательщика в соответствии с национальной системой кодирования (в РФ для юр. лиц – 10 цифр, для физ. лиц – 12 цифр). От 10 до 12 символов. Числовой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cat_ru:KPP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КПП – Код причины постановки на учет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clt_ru:KPPCodeType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причины постановки на налоговый учет. 9 символов. Числовой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9.5.4.2. 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cat_ru:RKOrganizationFeatures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Казахстан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cat_ru:RKOrganizationFeaturesType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cat_ru:BIN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clt_ru:BINType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 Республика Казахстан. 12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cat_ru:IIN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 Республика Казахстан. 12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 (ИТН)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cat_ru:ITNKZType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Идентификационный таможенный номер (ИТН) Республика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*.3.1. 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cat_ru:CategoryCode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*.3.2. 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cat_ru:KATOCode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*.3.3. 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cat_ru:RNN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Идентификатор. Регистрационный номер налогоплательщика в соответствии с национальной системой кодирования.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*.3.4. 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cat_ru:ITNReserv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для ИТН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clt_ru:ITNReservType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Резервное поле для ИТН. От 1 до 36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9.5.4.3. 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cat_ru:RBOrganizationFeatures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Беларусь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Беларусь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cat_ru:UNP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clt_ru:UNPTtype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Учетный номер плательщика (УНП) Республика Беларусь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cat_ru:RBIdentificationNumber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физического лица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9.5.4.4. 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cat_ru:RAOrganizationFeatures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Армения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cat_ru:RAOrganizationFeaturesType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Армения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cat_ru:UNN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налогоплательщика (УНН)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clt_ru:UNNType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Учетный номер налогоплательщика (УНН). Республика Армения.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символов. Цифровой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cat_ru:SocialServiceNumber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Номерной знак общественных услуг (НЗОУ)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clt_ru:SocialServiceNumberType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Номерной знак общественных услуг. Республика Армения.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символов. Цифровой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cat_ru:SocialServiceCertificate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справки об отсутствии номерного знака общественных услуг (НЗОУ)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clt_ru:SocialServiceCertificateType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справки об отсутствии номерного знака общественных услуг. Республика Армения.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9.5.4.5. 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cat_ru:KGOrganizationFeatures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Кыргызской Республики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Кыргызской Республики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cat_ru:KGINN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– идентификационный налоговый номер налогоплательщика, ПИН – персональный идентификационный номер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clt_ru:KGINNIDType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Налоговый номер налогоплательщика (ИНН, ПИН). Кыргызская Республика.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символов. Цифровой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cat_ru:KGOKPO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ОКПО – общий идентификационный код предприятий, организаций и индивидуальных предпринимателей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clt_ru:KGOKPOIDType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Общий идентификационный код предприятий, организаций и индивидуальных предпринимателей (ОКПО). Кыргызская Республика.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символов. Цифровой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9.5.5. 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cat_ru:Address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организации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cat_ru:AddressType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Адрес организации / физического лица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9.5.5.1. 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cat_ru:PostalCode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clt_ru:PostalCodeType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9.5.5.2. 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cat_ru:CountryCode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страны в соответствии с классификатором стран мира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страны alpha-2 (две буквы латинского алфавита).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9.5.5.3. 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cat_ru:CounryName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название страны в соответствии с классификатором стран мира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страны. До 40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9.5.5.4. 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cat_ru:Region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(регион, штат, провинция и т.п.)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clt_ru:RegionType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 страны (регион, область, штат и т.п.) от 1 до 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9.5.5.5. 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cat_ru:City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clt_ru:CityNameType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пункта. До 35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9.5.5.6. 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cat_ru:StreetHouse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номер дома, номер офиса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clt_ru:StreetHouseType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улицы и номер дома. До 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9.5.5.7. 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cat_ru:TerritoryCode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административно-территориального деления (для Кыргызской Республики)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clt_ru:TerritoryCodeType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административно-территориального деления. От 8 до 17 символов. Цифровой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9.5.6. 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Документ, удостоверяющий личность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9.5.6.1. 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документа, удостоверяющего личность. Для РФ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вида документа, удостоверяющего личность.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9.5.6.2. 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документа, удостоверяющего личность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Краткое наименование документа, удостоверяющего личность. До 15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9.5.6.3. 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cat_ru:IdentityCardSeries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clt_ru:IdentityCardSeriesType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личность. До 11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9.5.6.4. 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cat_ru:IdentityCardNumber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личность. До 25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9.5.6.5. 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документа, удостоверяющего личность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YYYY-MM-DD. По стандарту формат ISO 8601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9.5.6.6. 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организации, выдавшей документ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9.5.7. 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cat_ru:Contact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 информация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cat_ru:ContactType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Контактная информация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9.5.7.1. 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cat_ru:Phone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clt_ru:PhoneNumberType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(факса, телекса). От 1 до 24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9.5.7.2. 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cat_ru:Fax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факса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clt_ru:PhoneNumberType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(факса, телекса). От 1 до 24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9.5.7.3. 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cat_ru:Telex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телекса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clt_ru:PhoneNumberType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(факса, телекса). От 1 до 24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9.5.7.4. 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cat_ru:E_mail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clt_ru:Text50Type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Текстовое описание. До 50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Carrier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перевозчике товаров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cat_ru:CUOrganizationType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Заполняется, если значение элемента PIPurpose = «1»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(предварительная информация представлена для целей транзита)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9.6.1. 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/ ФИО физического лица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9.6.2. 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cat_ru:ShortName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clt_ru:ShortNameType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Краткое наименование организации.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9.6.3. 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cat_ru:OrganizationLanguage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языка для заполнения наименования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clt_ru:LanguageCodeType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языка alpha-2 в стандарте ISO 639-1. 2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9.6.4. 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cat_ru:OrganizationChoiceType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Choice OrganizationChoice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обязательно. Значения заполняются в зависимости от того, резидентом какого государства является перевозчик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9.6.4.1. 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cat_ru:RFOrganizationFeatures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Российской Федерации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cat_ru:RFOrganizationFeaturesType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Российской Федерации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cat_ru:OGRN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ОГРН/ОГРНИП. Основной государственный регистрационный номер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clt_ru:OGRNIDType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Основной государственный регистрационный номер (ОГРН) индивидуального предпринимателя или организации. 15 или 13 символов. Числовой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cat_ru:INN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– Индивидуальный номер налогоплательщика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налогоплательщика в соответствии с национальной системой кодирования (в РФ для юр. лиц – 10 цифр, для физ. лиц – 12 цифр). От 10 до 12 символов. Числовой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cat_ru:KPP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КПП – Код причины постановки на учет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clt_ru:KPPCodeType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причины постановки на налоговый учет.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символов. Числовой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9.6.4.2. 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cat_ru:RKOrganizationFeatures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Казахстан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cat_ru:RKOrganizationFeaturesType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cat_ru:BIN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clt_ru:BINType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Бизнес-идентификационный номер (БИН) Республика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cat_ru:IIN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идентификационный номер (ИИН) Республика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 (ИТН)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cat_ru:ITNKZType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Идентификационный таможенный номер (ИТН) Республика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*.3.1. 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cat_ru:CategoryCode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*.3.2. 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cat_ru:KATOCode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*.3.3. 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cat_ru:RNN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Идентификатор. Регистрационный номер налогоплательщика в соответствии с национальной системой кодирования.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*.3.4. 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cat_ru:ITNReserv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для ИТН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clt_ru:ITNReservType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Резервное поле для ИТН. От 1 до 36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9.6.4.3. 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cat_ru:RBOrganizationFeatures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Беларусь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Беларусь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cat_ru:UNP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clt_ru:UNPTtype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Учетный номер плательщика (УНП) Республика Беларусь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cat_ru:RBIdentificationNumber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физического лица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9.6.4.4. 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cat_ru:RAOrganizationFeatures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Армения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cat_ru:RAOrganizationFeaturesType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Армения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cat_ru:UNN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налогоплательщика (УНН)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clt_ru:UNNType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Учетный номер налогоплательщика (УНН). Республика Армения.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символов. Цифровой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cat_ru:SocialServiceNumber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Номерной знак общественных услуг (НЗОУ)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clt_ru:SocialServiceNumberType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Номерной знак общественных услуг. Республика Армения.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символов. Цифровой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cat_ru:SocialServiceCertificate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справки об отсутствии номерного знака общественных услуг (НЗОУ)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clt_ru:SocialServiceCertificateType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справки об отсутствии номерного знака общественных услуг. Республика Армения.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9.6.4.5.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cat_ru:KGOrganizationFeatures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Кыргызской Республики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Кыргызской Республики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cat_ru:KGINN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– идентификационный налоговый номер налогоплательщика, ПИН – персональный идентификационный номер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clt_ru:KGINNIDType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Налоговый номер налогоплательщика (ИНН, ПИН). Кыргызская Республика.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символов. Цифровой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cat_ru:KGOKPO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ОКПО – общий идентификационный код предприятий, организаций и индивидуальных предпринимателей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clt_ru:KGOKPOIDType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Общий идентификационный код предприятий, организаций и индивидуальных предпринимателей (ОКПО). Кыргызская Республика.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символов. Цифровой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9.6.5. 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cat_ru:Address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организации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cat_ru:AddressType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Адрес организации / физического лица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9.6.5.1. 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cat_ru:PostalCode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clt_ru:PostalCodeType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9.6.5.2. 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cat_ru:CountryCode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страны в соответствии с классификатором стран мира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страны alpha-2 (две буквы латинского алфавита).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9.6.5.3. 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cat_ru:CounryName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название страны в соответствии с классификатором стран мира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страны. До 40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9.6.5.4. 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cat_ru:Region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(регион, штат, провинция и т.п.)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clt_ru:RegionType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 страны (регион, область, штат и т.п.) от 1 до 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9.6.5.5. 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cat_ru:City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clt_ru:CityNameType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пункта. До 35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9.6.5.6. 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cat_ru:StreetHouse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номер дома, номер офиса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clt_ru:StreetHouseType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улицы и номер дома. До 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9.6.5.7. 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cat_ru:TerritoryCode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административно-территориального деления (для Кыргызской Республики)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clt_ru:TerritoryCodeType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административно-территориального деления. От 8 до 17 символов. Цифровой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9.6.6. 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Документ, удостоверяющий личность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9.6.6.1.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документа, удостоверяющего личность. Для РФ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вида документа, удостоверяющего личность.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9.6.6.2. 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документа, удостоверяющего личность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Краткое наименование документа, удостоверяющего личность. До 15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9.6.6.3. 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cat_ru:IdentityCardSeries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clt_ru:IdentityCardSeriesType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личность. До 11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9.6.6.4. 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cat_ru:IdentityCardNumber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личность. До 25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9.6.6.5. 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документа, удостоверяющего личность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YYYY-MM-DD. По стандарту формат ISO 8601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9.6.6.6. 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организации, выдавшей документ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9.6.7. 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cat_ru:Contact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 информация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cat_ru:ContactType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Контактная информация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9.6.7.1. 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cat_ru:Phone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clt_ru:PhoneNumberType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(факса, телекса). От 1 до 24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9.6.7.2. 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cat_ru:Fax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факса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clt_ru:PhoneNumberType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(факса, телекса). От 1 до 24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9.6.7.3. 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cat_ru:Telex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телекса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clt_ru:PhoneNumberType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(факса, телекса). От 1 до 24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9.6.7.4. 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cat_ru:E_mail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clt_ru:Text50Type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Текстовое описание. До 50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9.7. 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транспортном документе, в соответствии с которым осуществляется перевозка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PICUPresentedDocType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представленных документах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9.7.1. 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представляемого документа. До 250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9.7.2. 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cat_ru:PrDocumentNumber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представляемого документа. До 50 символов. Текстовый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9.7.3. 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документа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YYYY-MM-DD. По стандарту формат ISO 8601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9.7.4. 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PresentedDocumentModeCode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представляемого документа в соответствии с классификатором видов документов и сведений, используемых при таможенном декларировании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clt_ru:CustomsDocumentCodeType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вида представляемого документа.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 код в соответствии с классификатором видов документов и сведений, используемых при таможенном декларировании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9.8. 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PICUConsignment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перевозке товаров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PICUConsignmentType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перевозке товаров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9.8.1. 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DispatchCountryCode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отправления. Буквенный код страны в соответствии с классификатором стран мира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страны alpha-2 (две буквы латинского алфавита).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Заполняется, если значение элемента PIPurpose = «1» (предварительная информация представлена для целей транзита)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9.8.2.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DispatchCountryName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отправления. Краткое название страны в соответствии с классификатором стран мира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страны. До 40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Заполняется, если значение элемента PIPurpose = «1» (предварительная информация представлена для целей транзита)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9.8.3. 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DestinationCountryCode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назначения. Буквенный код страны в соответствии с классификатором стран мира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страны alpha-2 (две буквы латинского алфавита).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Заполняется, если значение элемента PIPurpose = «1» (предварительная информация представлена для целей транзита)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9.8.4. 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DestinationCountryName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назначения. Краткое название страны в соответствии с классификатором стран мира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страны. До 40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Заполняется, если значение элемента PIPurpose = «1» (предварительная информация представлена для целей транзита)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9.8.5. 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ContainerIndicator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контейнерных перевозок.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Индикатор. Список двух взаимно исключающих булевых значений истина/ложь, вкл./выкл. и т.д.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перевозки товаров в контейнерах значение элемента = «1», в остальных случаях = «0»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9.8.6. 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DepartureStation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отправления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RWStationType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Ж/д станция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Заполняется, если значение элемента PIPurpose = «2» (предварительная информация представлена для целей оформления прибытия товаров)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9.8.6.1. 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StationCode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станции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clt_ru:RailwayStationCodeType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железнодорожной станции согласно классификатору ж/д станций от 5 до 6 символов. Числовой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9.8.6.2. 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StationName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станции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clt_ru:PlaceNameType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места (порта, ж/д станции и т.п.). До 40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Заполнение элемента обязательно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9.8.6.3. 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RailwayCode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железной дороги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4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9.8.7. 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DestinationStation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назначения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RWStationType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Ж/д станция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Заполняется, если значение элемента PIPurpose = «2» (предварительная информация представлена для целей оформления прибытия товаров)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9.8.7.1. 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StationCode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станции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clt_ru:RailwayStationCodeType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железнодорожной станции согласно классификатору ж/д станций от 5 до 6 символов. Числовой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9.8.7.2. 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StationName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станции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clt_ru:PlaceNameType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места (порта, ж/д станции и т.п.). До 40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9.8.7.3. 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RailwayCode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железной дороги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4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9.8.8. 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DestinationPlace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месте назначения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DestinationPlaceType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месте назначения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Заполняется, если значение элемента PIPurpose = «1» (предварительная информация представлена для целей транзита).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заполнении должен быть заполнен один из элементов: 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DestinationPlaceInfo;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DestinationWarehouse;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Address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9.8.8.1. 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DestinationPlaceInfo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места назначения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clt_ru:PlaceNameType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места (порта, ж/д станции и т.п.). До 40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9.8.8.2. 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DestinationWarehouse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месте доставки товаров: склад временного хранения, таможенный склад, свободный склад,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CUWarehousePlaceType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месте доставки товаров: склад временного хранения, таможенный склад, свободный склад,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представляемого документа. До 250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cat_ru:PrDocumentNumber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представляемого документа. До 50 символов. Текстовый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Заполняется, если заполнен элемент DestinationWarehouse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документа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YYYY-MM-DD. По стандарту формат ISO 8601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*.4.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DocumentModeCode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документа: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Лицензия;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Свидетельство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Заполняется, если заполнен элемент DestinationWarehouse и при представлении предварительной информации в Российской Федерации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9.8.8.3. 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Address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доставки товаров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cat_ru:AddressType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Адрес организации / физического лица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cat_ru:PostalCode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clt_ru:PostalCodeType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cat_ru:CountryCode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страны в соответствии с классификатором стран мира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страны alpha-2 (две буквы латинского алфавита).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cat_ru:CounryName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название страны в соответствии с классификатором стран мира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страны. До 40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*.4.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cat_ru:Region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(регион, штат, провинция и т.п.)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clt_ru:RegionType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 страны (регион, область, штат и т.п.) от 1 до 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*.5.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cat_ru:City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clt_ru:CityNameType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пункта. До 35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*.6.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cat_ru:StreetHouse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номер дома, номер офиса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clt_ru:StreetHouseType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улицы и номер дома. До 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*.7.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cat_ru:TerritoryCode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административно-территориального деления (для Кыргызской Республики)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clt_ru:TerritoryCodeType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административно-территориального деления. От 8 до 17 символов. Цифровой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9.8.9. 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PICUTransportMeans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транспортных средствах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PICUTransportMeansType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транспортных средствах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Заполняется, если значение элемента PIPurpose = «1» (предварительная информация представлена для целей транзита)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9.8.9.1. 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TransportIdentifier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Номер железнодорожного вагона (платформ, цистерн и т.п.), контейнера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clt_ru:TransportMeansIDType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Идентификатор транспортного средства. До 40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номера железнодорожных вагонов (полувагонов, платформ, цистерн и т.п.), при перевозке товаров в контейнерах – номера контейнеров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PIGoods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товарах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PIRWGoodsType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товарах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9.9.1. 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cat_ru:GoodsNumeric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товара по порядку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clt_ru:Count5Type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Число. Порядковый номер. От 1 до 5 цифр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9.9.2. 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cat_ru:GoodsTNVEDCode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по ТН ВЭД ЕАЭС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clt_ru:GoodsNomenclatureCodeType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по ТН ВЭД ЕАЭС. От 4 до 10 символов. Числовой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элемента обязательно.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значение элемента PIPurpose = «1» (предварительная информация представлена для целей транзита), то на уровне не менее первых 6 знаков ТН ВЭД ЕАЭС или Гармонизированной системы описания и кодирования товаров.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значение элемента PIPurpose = «2» (предварительная информация представлена для целей оформления прибытия), то на уровне не менее первых 4 знаков ТН ВЭД ЕАЭС или Гармонизированной системы описания и кодирования товаров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9.9.3.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cat_ru:GoodsDescription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строка. До 250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9.9.4. 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cat_ru:GrossWeightQuantity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товара брутто (кг)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в единицах измерения. Всего до 24 цифр.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знаков после запятой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Заполняется, если значение элемента PIPurpose = «2» (предварительная информация представлена для целей оформления прибытия товаров).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значение элемента PIPurpose = «1» (предварительная информация представлена для целей транзита), заполняется при наличии сведений о весе брутто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9.9.5. 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cat_ru:NetWeightQuantity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товара нетто (кг)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в единицах измерения. Всего до 24 цифр.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знаков после запятой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9.9.6. 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InvoiceValue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товара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9.9.7. 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CurrencyCode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валюты стоимости товаров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clt_ru:CurrencyA3CodeType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валюты alpha-3. 3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Заполняется, если заполнен элемент InvoiceValue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9.9.8. 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SupplementaryQuantity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дополнительной единице измерения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cat_ru:SupplementaryQuantityType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Количество в дополнительной единице измерения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Заполняется, если значение элемента PIPurpose = «1» (предварительная информация представлена для целей транзита) и при наличии сведений о дополнительной единице измерения.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 объем и (или) количество товара в дополнительных единицах измерения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9.9.8.1. 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cat_ru:GoodsQuantity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товара в единице измерения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в единицах измерения. Всего до 24 цифр.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знаков после запятой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9.9.8.2. 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cat_ru:MeasureUnitQualifierName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Условное обозначение единицы измерения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 измерения. От 1 до 13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9.9.8.3. 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cat_ru:MeasureUnitQualifierCode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 в соответствии с единицами измерения, применяемыми в ТН ВЭД ЕАЭС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единицы измерения.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Заполняется, если заполнен элемент SupplementaryQuantity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9.9.9. 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ContainerNumber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контейнера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catESAD_cu:ContainerNumberType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Номер контейнера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Заполняется, если элемент ContainerIndicator = «1»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9.9.9.1. 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catESAD_cu:ContainerIdentificaror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(идентификатор) контейнера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clt_ru:ContainerIdentityType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Номер контейнера. От 1 до 17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9.9.9.2. 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catESAD_cu:FullIndicator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Признак заполнения контейнера.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товар занимает весь контейнер,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товар занимает часть контейнера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9.9.10. 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PIGoodsPackaging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грузовых местах и упаковке товаров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PIGoodsPackagingType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грузовых местах и упаковке товаров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9.9.10.1. 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PakageQuantity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грузовых мест, занятых товаром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clt_ru:PakageNumberType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грузовых мест / порядковый номер грузового места. До 8 знаков. Числовой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9.9.10.2. 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PakageTypeCode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наличия упаковки товара: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– Без упаковки;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С упаковкой;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Без упаковки в оборудованных емкостях транспортного средства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9.9.10.3. 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PakagePartQuantity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грузовых мест, частично занятых товаром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clt_ru:PakageNumberType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грузовых мест / порядковый номер грузового места. До 8 знаков. Числовой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9.9.10.4. 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RBCargoKind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грузовых мест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9.9.10.5. 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PackageCode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груза в соответствии с классификатором видов груза, упаковки и упаковочных материалов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clt_ru:PackageCodeType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вида груза, код упаковки.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9.9.10.6. 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UnitPackInfo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индивидуальной упаковке товара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catESAD_cu:PackingInformationType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упаковке товаров. Код. Количество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catESAD_cu:PackingCode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упаковки товаров в соответствии с классификатором видов груза, упаковки и упаковочных материалов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clt_ru:PackageCodeType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вида груза, код упаковки.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catESAD_cu:PakingQuantity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упаковок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clt_ru:PackagesQuantityType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грузовых мест. От 0 включительно. До 8 цифр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9.9.10.7. 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PackingInformation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упаковке товаров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PIGoodsPackingInformationType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упаковке и маркировке товаров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catESAD_cu:PackingCode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упаковки товаров в соответствии с классификатором видов груза, упаковки и упаковочных материалов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clt_ru:PackageCodeType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вида груза, код упаковки.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catESAD_cu:PakingQuantity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упаковок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clt_ru:PackagesQuantityType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грузовых мест. От 0 включительно. До 8 цифр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*.3.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PackageMark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Маркировка грузовых мест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строка. До 250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9.9.10.8. 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CargoInfo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виде груза (при перевозе товара без упаковки)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catESAD_cu:PackingInformationType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упаковке товаров. Код. Количество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*.1.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catESAD_cu:PackingCode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упаковки товаров в соответствии с классификатором видов груза, упаковки и упаковочных материалов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clt_ru:PackageCodeType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вида груза, код упаковки.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*.2. 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catESAD_cu:PakingQuantity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упаковок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clt_ru:PackagesQuantityType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грузовых мест. От 0 включительно. До 8 цифр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9.9.11. 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PresentedDocument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соблюдение ограничений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PICUPresentedDocType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представленных документах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Заполняется, если значение элемента PIPurpose = «1»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(предварительная информация представлена для целей транзита) и при наличии документов, подтверждающих соблюдение запретов и ограничений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9.9.11.1. 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представляемого документа. До 250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9.9.11.2. 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cat_ru:PrDocumentNumber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представляемого документа. До 50 символов. Текстовый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Заполняется, если заполнен элемент PresentedDocument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9.9.11.3. 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cat_ru:PrDocumentDate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документа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YYYY-MM-DD. По стандарту формат ISO 8601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Заполняется, если заполнен элемент PresentedDocument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9.9.11.4. 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PresentedDocumentModeCode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представляемого документа в соответствии с классификатором видов документов и сведений, используемых при таможенном декларировании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clt_ru:CustomsDocumentCodeType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вида представляемого документа.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 код в соответствии с классификатором видов документов и сведений, используемых при таможенном декларировании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9.10. 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FreightOperations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проведении грузовых операций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FreightOperationsType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грузовых операциях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Заполняется, если значение элемента PIPurpose = «1» (предварительная информация представлена для целей транзита), в случае, если панируются операции с товарами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9.10.1. 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OperationDescription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грузовых операций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строка. До 250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9.10.2. 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OperationRWStation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 станция проведения грузовых операций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RWStationType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Ж/д станция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9.10.1. 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StationCode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станции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clt_ru:RailwayStationCodeType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железнодорожной станции согласно классификатору ж/д станций от 5 до 6 символов. Числовой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9.10.2. 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StationName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станции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clt_ru:PlaceNameType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места (порта, ж/д станции и т.п.). До 40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Заполняется, если заполнен элемент OperationRWStation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9.10.3. 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RailwayCode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железной дороги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4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9.10.3. 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OperationCustomsOffice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 орган проведения грузовых операций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cat_ru:CUCustomsType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таможенном органе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9.10.3.1. 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 органа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clt_ru:CustomsCodeType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 органа. 2, 5 или 8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 код таможенного органа в соответствии с классификаторами таможенных органов, применяемыми в государствах – членах Евразийского экономического союза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9.10.3.2. 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cat_ru:OfficeName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таможенного органа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clt_ru:CustomsOfficeNameType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таможенного органа. До 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9.10.3.3. 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cat_ru:CustomsCountryCode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государства – члена Евразийского экономического союза. Трехзначный цифровой код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clt_ru:CountryN3CodeType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страны digital-3.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символа. Числовой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10. 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CheckPointInfo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предполагаемом месте прибытия товаров на таможенную территорию Евразийского экономического союза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CheckPointInfoType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месте прибытия товаров на таможенную территорию Евразийского экономического союза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BorderRWStation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ЖД станции в месте прибытия товаров на таможенную территорию Евразийского экономического союза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RWStationType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Ж/д станция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10.1.1. 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StationCode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станции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clt_ru:RailwayStationCodeType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железнодорожной станции согласно классификатору ж/д станций от 5 до 6 символов. Числовой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10.1.2. 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StationName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станции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clt_ru:PlaceNameType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места (порта, ж/д станции и т.п.). До 40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10.1.3. 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RailwayCode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железной дороги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4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PPBorderCustoms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 орган (пограничный пункт пропуска), в который ожидается прибытие товаров и транспортных средств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cat_ru:CUCustomsType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таможенном органе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10.2.1. 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 органа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clt_ru:CustomsCodeType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 органа. 2, 5 или 8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 код таможенного органа в соответствии с классификаторами таможенных органов, применяемыми в государствах – членах Евразийского экономического союза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10.2.2. 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cat_ru:OfficeName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таможенного органа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clt_ru:CustomsOfficeNameType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таможенного органа. До 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10.2.3. 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cat_ru:CustomsCountryCode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государства – члена Евразийского экономического союза. Трехзначный цифровой код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clt_ru:CountryN3CodeType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страны digital-3.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символа. Числовой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10.3. 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CheckPoint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пункте пропуска в месте прибытия товаров на таможенную территорию Евразийского экономического союза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CheckPointType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пункте пропуска в месте прибытия товаров на таможенную территорию Евразийского экономического союза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40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10.3.1. 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CheckPointCode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пункта пропуска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clt_ru:Code10Type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Код. Символьная строка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(буквы, цифры, знаки) используемая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краткого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 (или) независимого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языка) представления или замены определенных значений или текстовых свойств.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символов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CheckPointName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пункта пропуска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Правила заполнения и (или) контроля определяют дополнительные ограничения в части обязательности заполнения атрибутов к ограничениям, установленным структурой предварительной информации о товарах, ввозимых на таможенную территорию Евразийского экономического союза железнодорожным транспортом (PIRWInformationCU).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3.2. Локальные прикладные типы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3.2.1. CarriageType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пункте пропуска в месте прибытия товаров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8"/>
        <w:gridCol w:w="2453"/>
        <w:gridCol w:w="4080"/>
        <w:gridCol w:w="2705"/>
        <w:gridCol w:w="1024"/>
      </w:tblGrid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CarriageNumber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вагона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clt_ru:TransportMeansIDType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Символьные данные. Идентификатор. Идентификатор транспортного средства.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 символов. Текстовый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CountryRegistrationCode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страны регистрации.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Символьные данные. Код страны alpha-2 (две буквы латинского алфавита).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DepartureStation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отправления 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clt_ru:RailwayStationCodeType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железнодорожной станции согласно классификатору ж/д станций от 5 до 6 символов. Числовой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DestinationStation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назначения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clt_ru:RailwayStationCodeType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железнодорожной станции согласно классификатору ж/д станций от 5 до 6 символов. Числовой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GoodsWeightQuantity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груза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clt_ru:QuantityBasisType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Количество в единицах измерения. Всего до 24 цифр. 6 знаков после запятой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EmptyIndicator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порожний (да\нет)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clt_ru:IndicatorType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Индикатор. Список двух взаимно исключающих булевых значений истина/ложь, вкл./выкл. и т.д.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ContainerNumbers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контейнеров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clt_ru:ContainerIdentityType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Идентификатор. Номер контейнера. От 1 до 17 символов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AddInformaition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Символьные данные. Текстовая строка.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 символов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CarriageNumeric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вагона в составе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clt_ru:Count5Type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Символьные данные. Число. Порядковый номер. От 1 до 5 цифр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5"/>
        <w:gridCol w:w="2891"/>
        <w:gridCol w:w="3483"/>
        <w:gridCol w:w="3040"/>
        <w:gridCol w:w="991"/>
      </w:tblGrid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PIRWCU:Train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поезде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CarriageInfo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вагоне (для РФ)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3.2.2. CheckPointType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пункте пропуска в месте прибытия товаров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6"/>
        <w:gridCol w:w="2875"/>
        <w:gridCol w:w="3535"/>
        <w:gridCol w:w="3027"/>
        <w:gridCol w:w="977"/>
      </w:tblGrid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CheckPointCode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пункта пропуска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clt_ru:Code10Type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10 символов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CheckPointName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пункта пропуска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Наименование субъекта. Организация, ФИО. До 150 символов. Текстовый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6"/>
        <w:gridCol w:w="2913"/>
        <w:gridCol w:w="3247"/>
        <w:gridCol w:w="2913"/>
        <w:gridCol w:w="981"/>
      </w:tblGrid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PIRWCU:CheckPointInfo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месте прибытия товаров на таможенную территорию Евразийского экономического союза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CheckPoint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пункте пропуска в месте прибытия товаров на таможенную территорию Евразийского экономического союза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3.2.3. CheckPointInfoType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месте прибытия товаров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3"/>
        <w:gridCol w:w="3076"/>
        <w:gridCol w:w="3590"/>
        <w:gridCol w:w="2804"/>
        <w:gridCol w:w="967"/>
      </w:tblGrid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PPBorderCustoms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 орган (пограничный пункт пропуска), в который ожидается прибытие товаров и транспортных средств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cat_ru:CUCustomsType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таможенном органе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BorderRWStation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ЖД станции в месте прибытия товаров на таможенную территорию Евразийского экономического союза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PIRWCU:RWStationType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Ж/д станция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CheckPoint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пункте пропуска в месте прибытия товаров на таможенную территорию Евразийского экономического союза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PIRWCU:CheckPointType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пункте пропуска в месте прибытия товаров на таможенную территорию Евразийского экономического союза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3068"/>
        <w:gridCol w:w="3116"/>
        <w:gridCol w:w="2801"/>
        <w:gridCol w:w="864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PIRWCU:PIRWInformationCU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информация о товарах, ввозимых на таможенную территорию Евразийского экономического союза железнодорожным транспортом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CheckPointInfo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предполагаемом месте прибытия товаров на таможенную территорию Евразийского экономического союза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3.2.4. CUWarehousePlaceType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месте доставки товаров: склад временного хранения, таможенный склад, свободный склад,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Наследует свойства типов: cat_ru:DocumentBaseType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3"/>
        <w:gridCol w:w="3022"/>
        <w:gridCol w:w="3556"/>
        <w:gridCol w:w="2787"/>
        <w:gridCol w:w="962"/>
      </w:tblGrid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DocumentModeCode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документа: 1 – Лицензия; 2 – Свидетельство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1 символ. Текстовый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7"/>
        <w:gridCol w:w="2965"/>
        <w:gridCol w:w="3386"/>
        <w:gridCol w:w="2760"/>
        <w:gridCol w:w="962"/>
      </w:tblGrid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PIRWCU:DestinationPlace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месте назначения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DestinationWarehouse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месте доставки товаров: склад временного хранения, таможенный склад, свободный склад,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3.2.5. DestinationPlaceType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месте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2"/>
        <w:gridCol w:w="2794"/>
        <w:gridCol w:w="3949"/>
        <w:gridCol w:w="2673"/>
        <w:gridCol w:w="942"/>
      </w:tblGrid>
      <w:tr>
        <w:trPr>
          <w:trHeight w:val="30" w:hRule="atLeast"/>
        </w:trPr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DestinationPlaceInfo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места назначения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clt_ru:PlaceNameType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Наименование места (порта, ж/д станции и т.п.). До 40 символов. Текстовый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DestinationWarehouse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месте доставки товаров: склад временного хранения, таможенный склад, свободный склад,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PIRWCU:CUWarehousePlaceType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месте доставки товаров: склад временного хранения, таможенный склад, свободный склад, помещение, открытые площадки и иные территории уполномоченного экономического оператора, склад хранения собственных товаров, склад получателя товаров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Address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доставки товаров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cat_ru:AddressType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Адрес организации / физического лица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8"/>
        <w:gridCol w:w="3037"/>
        <w:gridCol w:w="3160"/>
        <w:gridCol w:w="2796"/>
        <w:gridCol w:w="969"/>
      </w:tblGrid>
      <w:tr>
        <w:trPr>
          <w:trHeight w:val="30" w:hRule="atLeast"/>
        </w:trPr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PIRWCU:PICUConsignment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перевозке товаров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DestinationPlace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месте назначения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3.2.6. FreightOperationsType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грузовых операциях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0"/>
        <w:gridCol w:w="2882"/>
        <w:gridCol w:w="3539"/>
        <w:gridCol w:w="2825"/>
        <w:gridCol w:w="954"/>
      </w:tblGrid>
      <w:tr>
        <w:trPr>
          <w:trHeight w:val="30" w:hRule="atLeast"/>
        </w:trPr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OperationDescription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грузовых операций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Текстовая строка. До 250 символов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  <w:tr>
        <w:trPr>
          <w:trHeight w:val="30" w:hRule="atLeast"/>
        </w:trPr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OperationRWStation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 станция проведения грузовых операций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PIRWCU:RWStationType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Ж/д станция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OperationCustomsOffice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 орган проведения грузовых операций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cat_ru:CUCustomsType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таможенном органе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3"/>
        <w:gridCol w:w="2950"/>
        <w:gridCol w:w="3179"/>
        <w:gridCol w:w="2717"/>
        <w:gridCol w:w="961"/>
      </w:tblGrid>
      <w:tr>
        <w:trPr>
          <w:trHeight w:val="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PIRWCU:PICU_GoodsShipment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товарной партии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FreightOperations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проведении грузовых операций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3.2.7. PICU_GoodsShipmentType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товарной партии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3"/>
        <w:gridCol w:w="2746"/>
        <w:gridCol w:w="3921"/>
        <w:gridCol w:w="2902"/>
        <w:gridCol w:w="938"/>
      </w:tblGrid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TotalInvoiceValue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стоимость товаров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CurrencyCode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валюты стоимости товаров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clt_ru:CurrencyA3CodeType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валюты alpha-3. 3 символа. Текстовый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Consignor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Отправитель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cat_ru:CUOrganizationType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Consignee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cat_ru:CUOrganizationType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Declarant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декларанте товаров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cat_ru:CUOrganizationType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Carrier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перевозчике товаров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cat_ru:CUOrganizationType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TransportDocument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транспортном документе, в соответствии с которым осуществляется перевозка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PIRWCU:PICUPresentedDocType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представленных документах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PICUConsignment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перевозке товаров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PIRWCU:PICUConsignmentType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перевозке товаров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PIGoods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товарах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PIRWCU:PIRWGoodsType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товарах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FreightOperations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проведении грузовых операций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PIRWCU:FreightOperationsType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грузовых операциях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6"/>
        <w:gridCol w:w="2953"/>
        <w:gridCol w:w="3386"/>
        <w:gridCol w:w="2693"/>
        <w:gridCol w:w="842"/>
      </w:tblGrid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PIRWCU:PIRWInformationCU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информация о товарах, ввозимых на таможенную территорию Евразийского экономического союза железнодорожным транспортом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PICU_GoodsShipment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товарной партии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3.2.8. PICUConsignmentType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перевозке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1"/>
        <w:gridCol w:w="2590"/>
        <w:gridCol w:w="4127"/>
        <w:gridCol w:w="2751"/>
        <w:gridCol w:w="821"/>
      </w:tblGrid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DispatchCountryCode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отправления. Буквенный код страны в соответствии с классификатором стран мира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страны alpha-2 (две буквы латинского алфавита). 2 символа. Текстовый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DispatchCountryName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отправления. Краткое название страны в соответствии с классификатором стран мира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clt_ru:CountryNameType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Наименование страны. До 40 символов. Текстовый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DestinationCountryCode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назначения. Буквенный код страны в соответствии с классификатором стран мира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страны alpha-2 (две буквы латинского алфавита). 2 символа. Текстовый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DestinationCountryName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назначения. Краткое название страны в соответствии с классификатором стран мира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clt_ru:CountryNameType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Наименование страны. До 40 символов. Текстовый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ContainerIndicator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контейнерных перевозок.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clt_ru:IndicatorType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Индикатор. Список двух взаимно исключающих булевых значений истина/ложь, вкл./выкл. и т.д.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DepartureStation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отправления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PIRWCU:RWStationType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Ж/д станция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DestinationStation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назначения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PIRWCU:RWStationType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Ж/д станция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DestinationPlace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месте назначения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PIRWCU:DestinationPlaceType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месте назначения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PICUTransportMeans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транспортных средствах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PIRWCU:PICUTransportMeansType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транспортных средствах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6"/>
        <w:gridCol w:w="3025"/>
        <w:gridCol w:w="3244"/>
        <w:gridCol w:w="2784"/>
        <w:gridCol w:w="741"/>
      </w:tblGrid>
      <w:tr>
        <w:trPr>
          <w:trHeight w:val="30" w:hRule="atLeast"/>
        </w:trPr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PIRWCU:PICU_GoodsShipment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товарной партии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PICUConsignment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перевозке товаров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3.2.9. PICUPresentedDocType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представленных документах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Наследует свойства типов: cat_ru:DocumentBaseType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8"/>
        <w:gridCol w:w="2735"/>
        <w:gridCol w:w="3969"/>
        <w:gridCol w:w="2552"/>
        <w:gridCol w:w="706"/>
      </w:tblGrid>
      <w:tr>
        <w:trPr>
          <w:trHeight w:val="30" w:hRule="atLeast"/>
        </w:trPr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PresentedDocumentModeCode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представляемого документа в соответствии с классификатором видов документов и сведений, используемых при таможенном декларировании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clt_ru:CustomsDocumentCodeType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Символьные данные. Код вида представляемого документа.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символов. Текстовый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3"/>
        <w:gridCol w:w="2953"/>
        <w:gridCol w:w="3265"/>
        <w:gridCol w:w="2746"/>
        <w:gridCol w:w="843"/>
      </w:tblGrid>
      <w:tr>
        <w:trPr>
          <w:trHeight w:val="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PIRWCU:PICU_GoodsShipment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товарной партии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TransportDocument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транспортном документе, в соответствии с которым осуществляется перевозка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PIRWCU:PIRWGoods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товарах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PresentedDocument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соблюдение ограничений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3.2.10. PICUTransportMeansType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транспортных средствах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9"/>
        <w:gridCol w:w="3061"/>
        <w:gridCol w:w="3729"/>
        <w:gridCol w:w="2818"/>
        <w:gridCol w:w="843"/>
      </w:tblGrid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TransportIdentifier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Номер железнодорожного вагона (платформ, цистерн и т.п.), контейнера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clt_ru:TransportMeansIDType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Идентификатор. Идентификатор транспортного средства. До 40 символов. Текстовый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8"/>
        <w:gridCol w:w="2999"/>
        <w:gridCol w:w="3366"/>
        <w:gridCol w:w="2642"/>
        <w:gridCol w:w="965"/>
      </w:tblGrid>
      <w:tr>
        <w:trPr>
          <w:trHeight w:val="30" w:hRule="atLeast"/>
        </w:trPr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PIRWCU:PICUConsignment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перевозке товаров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PICUTransportMeans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транспортных средствах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3.2.11. PIGoodsPackagingType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грузовых местах и упаковке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4"/>
        <w:gridCol w:w="2549"/>
        <w:gridCol w:w="4839"/>
        <w:gridCol w:w="2323"/>
        <w:gridCol w:w="915"/>
      </w:tblGrid>
      <w:tr>
        <w:trPr>
          <w:trHeight w:val="30" w:hRule="atLeast"/>
        </w:trPr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PakageQuantity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грузовых мест, занятых товаром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clt_ru:PakageNumberType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Количество грузовых мест / порядковый номер грузового места. До 8 знаков. Числовой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PakageTypeCode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наличия упаковки товара: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Без упаковки; 1 – С упаковкой; 2 – Без упаковки в оборудованных емкостях транспортного средства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1 символ. Текстовый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PakagePartQuantity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грузовых мест, частично занятых товаром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clt_ru:PakageNumberType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Количество грузовых мест / порядковый номер грузового места. До 8 знаков. Числовой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RBCargoKind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грузовых мест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clt_ru:CodeVariable14Type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PackageCode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груза в соответствии с классификатором видов груза, упаковки и упаковочных материалов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clt_ru:PackageCodeType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вида груза, код упаковки. 2 символа. Текстовый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UnitPackInfo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индивидуальной упаковке товара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catESAD_cu:PackingInformationType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упаковке товаров. Код. Количество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PackingInformation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упаковке товаров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PIRWCU:PIGoodsPackingInformationType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упаковке и маркировке товаров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CargoInfo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виде груза (при перевозе товара без упаковки)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catESAD_cu:PackingInformationType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упаковке товаров. Код. Количество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2"/>
        <w:gridCol w:w="3178"/>
        <w:gridCol w:w="3307"/>
        <w:gridCol w:w="2798"/>
        <w:gridCol w:w="885"/>
      </w:tblGrid>
      <w:tr>
        <w:trPr>
          <w:trHeight w:val="30" w:hRule="atLeast"/>
        </w:trPr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PIRWCU:PIRWGoods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товарах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PIGoodsPackaging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грузовых местах и упаковке товаров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3.2.12. PIGoodsPackingInformationType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упаковке и маркировке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Наследует свойства типов: catESAD_cu:PackingInformationType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3"/>
        <w:gridCol w:w="3149"/>
        <w:gridCol w:w="3506"/>
        <w:gridCol w:w="2922"/>
        <w:gridCol w:w="980"/>
      </w:tblGrid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PackageMark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Маркировка грузовых мест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Текстовая строка. До 250 символов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2"/>
        <w:gridCol w:w="3032"/>
        <w:gridCol w:w="3288"/>
        <w:gridCol w:w="2670"/>
        <w:gridCol w:w="968"/>
      </w:tblGrid>
      <w:tr>
        <w:trPr>
          <w:trHeight w:val="30" w:hRule="atLeast"/>
        </w:trPr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PIRWCU:PIGoodsPackaging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грузовых местах и упаковке товаров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PackingInformation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упаковке товаров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3.2.13. PIRWGoodsType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товарах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Наследует свойства типов: cat_ru:GoodsBaseType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0"/>
        <w:gridCol w:w="2652"/>
        <w:gridCol w:w="4052"/>
        <w:gridCol w:w="2727"/>
        <w:gridCol w:w="929"/>
      </w:tblGrid>
      <w:tr>
        <w:trPr>
          <w:trHeight w:val="30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InvoiceValue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товара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 знаков после запятой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CurrencyCode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валюты стоимости товаров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clt_ru:CurrencyA3CodeType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валюты alpha-3. 3 символа. Текстовый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SupplementaryQuantity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дополнительной единице измерения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cat_ru:SupplementaryQuantityType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Количество в дополнительной единице измерения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ContainerNumber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контейнера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catESAD_cu:ContainerNumberType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Номер контейнера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PIGoodsPackaging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грузовых местах и упаковке товаров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PIRWCU:PIGoodsPackagingType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грузовых местах и упаковке товаров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PresentedDocument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соблюдение ограничений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PIRWCU:PICUPresentedDocType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представленных документах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8"/>
        <w:gridCol w:w="3144"/>
        <w:gridCol w:w="2880"/>
        <w:gridCol w:w="2769"/>
        <w:gridCol w:w="979"/>
      </w:tblGrid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PIRWCU:PICU_GoodsShipment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товарной партии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PIGoods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товарах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3.2.14. RWStationType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Ж/д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4"/>
        <w:gridCol w:w="3046"/>
        <w:gridCol w:w="3813"/>
        <w:gridCol w:w="2797"/>
        <w:gridCol w:w="970"/>
      </w:tblGrid>
      <w:tr>
        <w:trPr>
          <w:trHeight w:val="30" w:hRule="atLeast"/>
        </w:trPr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StationCode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станции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clt_ru:RailwayStationCodeType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железнодорожной станции согласно классификатору ж/д станций от 5 до 6 символов. Числовой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StationName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станции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clt_ru:PlaceNameType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Наименование места (порта, ж/д станции и т.п.). До 40 символов. Текстовый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RailwayCode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железной дороги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clt_ru:CodeVariable4Type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4 символов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2"/>
        <w:gridCol w:w="3016"/>
        <w:gridCol w:w="3329"/>
        <w:gridCol w:w="2656"/>
        <w:gridCol w:w="967"/>
      </w:tblGrid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PIRWCU:CheckPointInfo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месте прибытия товаров на таможенную территорию Евразийского экономического союза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BorderRWStation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ЖД станции в месте прибытия товаров на таможенную территорию Евразийского экономического союза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PIRWCU:FreightOperations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грузовых операциях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OperationRWStation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 станция проведения грузовых операций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PIRWCU:PICUConsignment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перевозке товаров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DepartureStation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отправления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PIRWCU:PICUConsignment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перевозке товаров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DestinationStation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назначения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3.2.15. TrainType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поезде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0"/>
        <w:gridCol w:w="3168"/>
        <w:gridCol w:w="3597"/>
        <w:gridCol w:w="2827"/>
        <w:gridCol w:w="978"/>
      </w:tblGrid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TrainNumber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поезда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PIRWCU:TrainNumber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Номер поезда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TrainIndex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поезда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PIRWCU:TrainIndex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Символьные данные. Индекс поезда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PPVNumber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ППВ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clt_ru:CodeVariable8Type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8 символов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CarriageInfo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вагоне (для РФ)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PIRWCU:CarriageType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вагоне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9"/>
        <w:gridCol w:w="3157"/>
        <w:gridCol w:w="2905"/>
        <w:gridCol w:w="2791"/>
        <w:gridCol w:w="978"/>
      </w:tblGrid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PIRWCU:PIRWInformationCU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информация о товарах, ввозимых на таможенную территорию Евразийского экономического союза железнодорожным транспортом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TrainInfo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железнодорожном составе (для РФ)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3.2.16. TrainIndexType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 поезда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Наследует свойства типов: CategoryCust:CodeCategoriesCustType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8"/>
        <w:gridCol w:w="3430"/>
        <w:gridCol w:w="3090"/>
        <w:gridCol w:w="3019"/>
        <w:gridCol w:w="923"/>
      </w:tblGrid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maxLength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xsd:string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Символьные данные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3.2.17. TrainNumberType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поезда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Наследует свойства типов: CategoryCust:CodeCategoriesCustType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8"/>
        <w:gridCol w:w="3430"/>
        <w:gridCol w:w="3090"/>
        <w:gridCol w:w="3019"/>
        <w:gridCol w:w="923"/>
      </w:tblGrid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maxLength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xsd:string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Символьные данные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В настоящем документе сокращение «Мн.» означает «множественность».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