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5990" w14:textId="ff35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общую штатную численность и структуру Суда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 января 2015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16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союзе, подписанного 29 мая 2014 г., и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Суда Евразийского экономического союза (приложение № 2 к указанному Договору), а также со 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присоединении Республики Армения к Договору о Евразийском экономическом союзе от 29 мая 2014 года, подписанного 10 октября 2014 г.,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общую штатную численность и структуру Суда Евразийского экономического союза, утвержденные Решением Высшего Евразийского экономического совета от 10 октября 2014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000000"/>
          <w:sz w:val="28"/>
        </w:rPr>
        <w:t>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позиции «Судьи» цифру «6» заменить цифрой «8»;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позиции «Штатная численность секретариатов судей» цифры «12» заменить цифрами «16»;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позиции «Общая штатная численность Аппарата Суда Евразийского экономического союза» цифры «46» заменить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цифрами «50»;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позиции «Общая штатная численность Суда Евразийского экономического союза» цифры «52» заменить цифрами «58».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 Договора о присоединении Республики Армения к Договору о Евразийском экономическом союзе от 29 мая 2014 года, подписанного 10 октября 2014 г.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87"/>
        <w:gridCol w:w="3263"/>
        <w:gridCol w:w="3358"/>
        <w:gridCol w:w="4092"/>
      </w:tblGrid>
      <w:tr>
        <w:trPr>
          <w:trHeight w:val="30" w:hRule="atLeast"/>
        </w:trPr>
        <w:tc>
          <w:tcPr>
            <w:tcW w:w="3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