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b011" w14:textId="4c3b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медалью "За вклад в создание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8 мая 2015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медали «За вклад в создание Евразийского экономического союза», утвержденного Решением Высшего Евразийского экономического совета от 23 декабря 2014 г. № 107, в целях поощрения граждан государств - членов Евразийского экономического союза, внесших значительный вклад в создание и развитие Евразийского экономического союза,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Наградить медалью «За вклад в создание Евразийского экономического союза»: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 степени</w:t>
      </w:r>
      <w:r>
        <w:br/>
      </w:r>
      <w:r>
        <w:rPr>
          <w:rFonts w:ascii="Times New Roman"/>
          <w:b/>
          <w:i w:val="false"/>
          <w:color w:val="000000"/>
        </w:rPr>
        <w:t>
от Республики Беларусь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БОРИСЮКА Сергея Валерьевича - заместителя Председателя Государственного таможенного комитета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КУДАСОВА Антона Эдмундовича - заместителя Министра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МАТЮШЕВСКОГО Василия Станиславовича - Первого заместителя Премьер-министра Республики Беларусь, Председателя Совета 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МИХНЕВИЧА Александра Юрьевича - первого заместителя Министра иностранных дел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НАЗАРЕНКО Виктора Владимировича — Председателя Государственного комитета по стандартизации Республики Беларусь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ПЕТРИШЕНКО Игоря Викторовича - Чрезвычайного и Полномочного Посла Республики Беларусь в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РУМАСА Сергея Николаевича - председателя правления открытого акционерного общества «Банк развития Республики Беларусь»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ТУШИНСКОГО Игоря Герониновича - заместителя Министра юстиции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           от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АЗИМОВУ Эльвиру Абилхасимовну - заместителя Министра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АЙТЖАНОВУ Жанар Сейдахметовну - Министра по делам экономической интеграции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ЖАКСЫЛЫКОВА Тимура Мекешевича - вице-министра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ИДРИСОВА Ерлана Абильфаизовича — Министра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КЕЛИМБЕТОВА Кайрата Нематовича - Председателя 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ОРДАБАЕВА Самата Исламовича — заместителя Министра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РАУ Альберта Павловича - вице-министра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САГИНТАЕВА Бакытжана Абдировича — Первого заместителя Премьер-Министра Республики Казахстан, члена Совета 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ШУКЕЕВА Умирзака Естаевича - председателя правления акционерного общества «Фонд национального благосостояния «Самрук-Казына»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            от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БЕЛЬЯНИНОВА Андрея Юрьевича - руководителя Федеральной таможенной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ГЛАЗЬЕВА Сергея Юрьевича - советника Президента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ДВОРКОВИЧА Аркадия Владимировича - Заместителя Председателя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ЕВТУХОВА Виктора Леонидовича - статс-секретаря - заместителя Министра промышленности и торговли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ЛАВРОВА Сергея Викторовича - Министра иностранных дел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ЛИХАЧЕВА Алексея Евгеньевича - заместителя Министра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ПРИХОДЬКО Сергея Эдуардовича - Заместителя Председателя Правительства Российской Федерации - Руководителя Аппарата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УЛЮКАЕВА Алексея Валентиновича - Министра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УШАКОВА Юрия Викторовича — помощника Президента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ШУВАЛОВА Игоря Ивановича - Первого заместителя Председателя Правительства Российской Федерации, члена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      от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АЛДАБЕРГЕНОВА Нурлана Шадибековича - члена Коллегии (Министра) по конкуренции и антимонопольному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АХМЕТОВА Даниала Кенжетаевича - акима Восточно- 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ВАЛОВУЮ Татьяну Дмитриевну - члена Коллегии (Министра) по основным направлениям интеграции и макроэкономике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ГОШИНА Владимира Анатольевича - члена Коллегии (Министра) по таможенному сотрудничеству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КОРЕШКОВА Валерия Николаевича — члена Коллегии (Министра) по вопросам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МАНСУРОВА Таира Аймухаметовича - члена Коллегии (Министра) по энергетике и инфраструктуре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СИДОРСКОГО Сергея Сергеевича - члена Коллегии (Министра) по промышленности и агропромышленному комплексу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СЛЕПНЕВА Андрея Александровича - члена Коллегии (Министра) по торговле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СУЛЕЙМЕНОВА Тимура Муратовича - члена Коллегии (Министра) по экономике и финансовой политике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ХРИСТЕНКО Виктора Борисовича - Председателя Коллегии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 степени</w:t>
      </w:r>
      <w:r>
        <w:br/>
      </w:r>
      <w:r>
        <w:rPr>
          <w:rFonts w:ascii="Times New Roman"/>
          <w:b/>
          <w:i w:val="false"/>
          <w:color w:val="000000"/>
        </w:rPr>
        <w:t>
от Республики Беларусь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АРТЕМЬЕВА Алексея Алексеевича - заместителя начальника Правового управления по вопросам Таможенного союза Государственного таможенного комитета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БРОДОВА Романа Павловича - начальника Главного управления внешней экономической политики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ГУРЕВИЧА Валерия Львовича - первого заместителя Председателя Государственного комитета по стандартизации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ГУРЬЯНОВА Александра Евгеньевича - заместителя Министра иностранных дел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ДАЛИДОВИЧА Сергея Викторовича - заместителя начальника Управления информационных технологий, таможенной статистики и анализа по вопросам Таможенного союза Государственного таможенного комитета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ДУБРОВСКУЮ Татьяну Валерьевну — заместителя начальника Управления тарифного регулирования и таможенных платежей по вопросам Таможенного союза Государственного таможенного комитета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ЗАКРЕВСКОГО Вадима Александровича - заместителя Министра энергетики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КАЛЕЧИЦУ Сергея Валерьевича - заместителя Председателя правления Национального банка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КАМЕНКО Василия Борисовича - заместителя Министра по налогам и сборам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КАНГРО Ирину Степановну - первого заместителя Председателя Национального статистического комитета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КИЙКО Дмитрия Николаевича - заместителя Министра финансов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МАРИНИЧА Леонида Адамовича — первого заместителя Министра сельского хозяйства и продовольствия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НАЗАРУКА Игоря Васильевича - директора Департамента внешнеэкономической деятельности Министерства иностранных дел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ОРЛОВСКОГО Владимира Николаевича — заместителя Председателя Государственного таможенного комитета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ПЛАНИНА Андрея Александровича - заместителя начальника Управления организации таможенного контроля по вопросам Таможенного союза Государственного таможенного комитета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ПОЛУДНЯ Сергея Анатольевича - заместителя Председателя Государственного таможенного комитета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РЕДНЕНКО Сергея Валентиновича - первого заместителя Председателя Государственного таможенного комитета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СВИДЕРСКОГО Геннадия Брониславовича - первого заместителя Министра промышленности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СЕДИНА Василия Алексеевича - заместителя Министра сельского хозяйства и продовольствия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СЕЛИЦКУЮ Эллу Александровну - заместителя Министра по налогам и сборам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СИЛКОВА Сергея Викторовича - советника-посланника Посольства Республики Беларусь в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СУНДУКОВУ Аллу Чарльзовну - начальника Управления международного налогового сотрудничества Министерства по налогам и сборам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ФИЛИМОНОВУ Елену Владимировну - заместителя начальника Управления международного сотрудничества Министерства юстиции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ФОМИНА Игоря Алексеевича - директора Департамента ценовой политики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ШЕВЧУКА Валерия Евгеньевича - заместителя Министра здравоохранения - директора Департамента фармацевтической промышленности Министерства здравоохранения Республики Беларусь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ШЕДКО Дмитрия Геннадьевича - первого заместителя Министра связи и информатизации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ШУМИЛИНА Александра Геннадьевича - Председателя Государственного комитета по науке и технологиям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            от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АБЫЛКАСЫМОВУ Мадину Ерасыловну - вице-министра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БАЙЖУНУСОВА Эрика Абеновича - генерального директора Республиканского государственного предприятия на праве хозяйственного ведения «Республиканский центр развития здравоохранения»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БАЙМОЛДИНУ Зауреш Хамитовну - заместителя Министра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БАКЕНОВА Ернара Багытжанулы - директора Департамента международной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БЕКТУРОВА Азата Габбасовича - генерального директора Республиканского государственного предприятия «Казаэронавигация»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ДАЛЕНОВА Руслана Ерболатовича - вице-министра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ДЖАКСАЛИЕВА Бахытжана Мухамбеткалиевича — вице-министра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ДУЙСЕБАЕВА Асылбека Жексенбаевича - первого заместителя акима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ЖАЙЛАУБАЯ Ерлана Дуйсенбекулы - заведующего сектором Центра внешней политики Администрации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ЖАКУПОВУ Светлану Кабыкеновну - вице-министра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ЖУНУСОВУ Дану Бейсеновну - директора департамента экономической интеграции Национальной палаты предпринимателей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ИСАЕВУ Гульмиру Султанбаевну - вице-министра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КАДЖИАКБАРОВА Нуржана Хажимуратулы - заместителя заведующего Центром внешней политики Администрации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КАНЕШЕВА Биржана Бисекеновича - председателя Комитета технического регулирования и метрологии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КАСЫМБЕКА Жениса Махмудулы - первого вице-министра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КОЖАКОВА Асана Егинбаевича - Посла по особым поручениям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КОМЕКБАЕВА Али Амантаевича - руководителя Департамента государственной службы и профилактики коррупции Агентства Республики Казахстан по делам государственной 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КУСАИНОВУ Айну Биржановну - директора Департамента экономической интеграции и агропродовольственных рынков 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МАМАШЕВУ Дину Талгатовну - директора Департамента таможенного оформления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МАТИШЕВА Алиакпара - председателя Комитета по защите прав потребителей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МИРЗАГАЛИЕВА Магзума Маратовича - вице-министра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МУСИНОВА Серикбола Рахимкановича — генерального директора Республиканского государственного предприятия на праве хозяйственного ведения «Национальный центр экспертизы лекарственных средств, изделий медицинского назначения и медицинской техники»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НУРЫМБЕТОВА Биржана Бидайбекулы — заместителя руководителя Канцелярии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ОШАКБАЕВА Рахима Сакеновича — заместителя председателя правления Национальной палаты предпринимателей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РАЕВА Олжаса Каирбековича — директора Департамента экономической интеграции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САРСЕНБАЕВА Амангельды Омирбаевича - Судью надзорной судебной коллегии Верховного Суда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СЕЙТИМБЕТОВУ Сауле Мырзахановну - директора Департамента евразийской интеграции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СМАИЛОВА Алихана Асхановича - председателя Комитета по статистике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ТЕНГЕБАЕВА Ардака Мырзабаевича — вице-министра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ШОЛПАНКУЛОВА Берика Шолпанкуловича - заместителя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            от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АЛЛИЛУЕВУ Ольгу Геннадьевну - заместителя руководителя Федеральной службы по тарифам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АРТЕМЬЕВА Игоря Юрьевича - руководителя Федеральной антимонопольной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АСАУЛА Николая Анатольевича - заместителя Министра транспорта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БАРАНОВУ Марью Андреевну - заместителя директора Департамента торговых переговоров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БЕЛЬСКУЮ Елену Владимировну — заместителя директора Департамента оценки регулирующего воздействия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БРАГИНУ Ирину Викторовну - заместителя руководителя Федеральной службы по надзору в сфере защиты прав потребителей и благополучия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ВЛАСОВА Николая Анатольевича - заместителя руководителя Федеральной службы по ветеринарному и фитосанитарному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ГОЛЕНДЕЕВУ Татьяну Николаевну — статс-секретаря — заместителя руководителя Федеральной таможенной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ДАВЫДОВА Руслана Валентиновича - заместителя руководителя Федеральной таможенной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ДАНКВЕРТА Сергея Алексеевича - руководителя Федеральной службы по ветеринарному и фитосанитарному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ЕВДОКИМОВА Михаила Николаевича - директора Первого департамента стран СНГ Министерства иностранных дел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ЕГОРОВУ Екатерину Юрьевну - статс-секретаря - первого заместителя руководителя Федеральной миграционной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КАДЫРОВУ Гульназ Маннуровну - заместителя Министра промышленности и торговли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КОСТЕННИКОВА Дмитрия Вячеславовича — статс-секретаря — заместителя Министра здравоохранения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ЛЯКИШЕВА Дмитрия Владимировича - директора департамента международного сотрудничества и общественных коммуникаций Центрального банка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МАЛИНИНА Владимира Михайловича - первого заместителя руководителя Федеральной таможенной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МУХОМЕДЖАН Надерю Мубиновну — руководителя Секретариата Первого заместителя Председателя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НЕБЕНЗЮ Василия Алексеевича — заместителя Министра иностранных дел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РОЗАНОВА Вадима Вадимовича — заместителя руководителя Секретариата Первого заместителя Председателя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РОМОДАНОВСКОГО Константина Олеговича - руководителя Федеральной миграционной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СТОРЧАКА Сергея Анатольевича - заместителя Министра финансов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СЫСОЕВУ Анну Алексеевну - заместителя директора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ТАГИРОВА Эльмира Тагировича - директора Департамента международного сотрудничества Правительства Российской Федерации ТОПИЛИНА Максима Анатольевича - Министра труда и социальной защиты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ТРАВНИКОВА Максима Александровича - заместителя Министра юстиции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ЦЫБУЛЬСКОГО Александра Витальевича - заместителя Министра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ЦЫГАНОВА Андрея Геннадьевича - заместителя руководителя Федеральной антимонопольной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ШАТАЛОВА Сергея Дмитриевича - заместителя Министра финансов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ШЕСТАКОВА Илью Васильевича — заместителя Министра сельского хозяйства Российской Федерации — руководителя Федерального агентства по рыболовству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ЯНОВСКОГО Анатолия Борисовича — заместителя Министра энергетики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       от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АКБЕРДИНА Рустама Александровича - помощника члена Коллегии (Министра) по экономике и финансовой политике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АРНАУТОВА Олега Вячеславовича - директора Департамента санитарных, фитосанитарных и ветеринарных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БОЙЦОВА Василия Борисовича - директора Департамента технического регулирования и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БОРЦОВА Олега Васильевича - руководителя Секретариата члена Коллегии (Министра) по таможенному сотрудничеству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ГАНЕЕВУ Марину Вилевну - директора Департамента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ГУДИНА Виталия Васильевича - директора Департамента таможенно-тарифного и нетарифного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ЕГОРОВА Сергея Васильевича - директора Департамента управления 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ЕРМАКАЛИЕВУ Ларису Сериковну - руководителя Секретариата члена Коллегии (Министра) по конкуренции и антимонопольному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ЗАЙЧЕНКО Николая Петровича - руководителя Секретариата члена Коллегии (Министра) по промышленности и агропромышленному комплексу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ИЛЬИНА Виталия Григорьевича - руководителя Секретариата члена Коллегии (Министра) по основным направлениям интеграции и макроэкономике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ИЛЬИЧЕВА Владимира Евгеньевича - директора Департамента защиты внутреннего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КИШКЕМБАЕВА Аскара Булатовича - руководителя Секретариата члена Коллегии (Министра) по экономике и финансовой политике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КУРИЛЬЧИКА Александра Федоровича - заместителя директора Департамента антимонопольного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МАЛЬЦЕВА Владимира Валерьевича - директора Департамента промышленной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МЯСНИКА Виктора Чеславовича - директора Департамента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НЕКРАСОВА Дмитрия Викторовича - директора Департамента таможенного законодательства и правоприменительной практики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НУРАХМЕТОВА Ержана Сагимбаевича - директора Департамента транспорта и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РИСА Алексея Владимировича - директора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СКИБУ Владимира Юрьевича - директора Департамента таможенной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СКОКОВА Александра Николаевича - руководителя Секретариата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СПАССКОГО Виктора Валентиновича - директора Департамента развития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ТАРАСКИНА Владимира Ивановича - директора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ТОЧИНА Андрея Владимировича - директора Департамента торговой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ФАЗЫЛА Алмата Уйсинулы - директора Департамента антимонопольного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ХОТУЛҢВА Евгения Леонидовича — директора Департамента макроэкономической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ХОТЬКО Александра Николаевича — директора Департамента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ХУЛХАЧИЕВА Бембю Викторовича - директора Департамента финансовой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ЦЫДЫПОВА Баясхалана Дарижаповича - руководителя Секретариата члена Коллегии (Министра) по торговле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ЧЕГЛИК Людмилу Владимировну - помощника члена Коллегии (Министра) по промышленности и агропромышленному комплексу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ЧУЙКО Михаила Георгиевича - руководителя Секретариата члена Коллегии (Министра) по вопросам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ШОКАМАНОВА Юрия Камировича - директора Департамента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ШУБЕКОВА Булата Касымбековича — руководителя Секретариата члена Коллегии (Министра) по энергетике и инфраструктуре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 степени</w:t>
      </w:r>
      <w:r>
        <w:br/>
      </w:r>
      <w:r>
        <w:rPr>
          <w:rFonts w:ascii="Times New Roman"/>
          <w:b/>
          <w:i w:val="false"/>
          <w:color w:val="000000"/>
        </w:rPr>
        <w:t>
от Республики Беларусь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АЛЕКСАНДРОВИЧА Александра Александровича - советника- посланника Посольства Республики Беларусь в Южно-Африканской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АНИКОВИЧ Елену Борисовну - руководителя сектора по сотрудничеству со странами СНГ, ТС и выставочной деятельности управления внешнеэкономических связей Белорусского государственного концерна по производству и реализации товаров легкой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АНОШЕНКО Константина Борисовича — заместителя начальника управления экономического анализа и прогнозирования Главного экономического управления Министерства энергетики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БАГРОВЕЦ Наталью Васильевну - начальника управления по оптовой торговле и передаче электрической энергии и мощности государственного производственного объединения электроэнергетики «Белэнерго»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БАЛТРУКОВИЧА Петра Ивановича - заместителя Председателя Государственного комитета по науке и технологиям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БАРКОВСКУЮ Елену Эдуардовну - заместителя начальника отдела почтовой связи Министерства связи и информатизации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БАСАЛЫГУ Александра Евгеньевича - начальника международно-правового отдела Управления международного сотрудничества Министерства юстиции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БЕЛОВА Олега Александровича - советника Посольства Республики Беларусь в Республике Болгария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БОГДАНКЕВИЧ Ольгу Анатольевну - главного экономиста управления экономической интеграции Главного управления внешней экономической политики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БОРСУКА Сергея Георгиевича - старшего референта отдела Главного управления Комитета государственной безопасности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БОРУШКО Игоря Георгиевича - начальника Управления машиностроения Министерства промышленности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БРОВКИНА Петра Николаевича - генерального директора государственного учреждения «Национальный центр интеллектуальной собственности»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БУРДЫКО Владимира Михайловича - заместителя директора по сертификации, заместителя руководителя Органа по сертификации сельскохозяйственной техники и тракторов, заведующего отделом сертификации сельскохозяйственной техники и тракторов государственного учреждения «Белорусская машиноиспытательная станция»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ВАВОХИНУ Екатерину Викторовну - главного инспектора отдела организации контроля за соблюдением запретов и ограничений Управления организации таможенного контроля Государственного таможенного комитета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ВИТЯЗЯ Петра Александровича - руководителя аппарата Национальной академии наук Беларуси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ГАЙКО Сергея Петровича - начальника главного управления наличного денежного обращения Национального банка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ГАНАКОВУ Елену Викторовну — начальника отдела противодействия монополистической деятельности и развития конкуренции Департамента ценовой политики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ГОРЕЛИКА Дмитрия Николаевича - начальника Главного управления международного сотрудничества и торговли Аппарата Совета Министров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ДОЛГИХ Галину Ивановну - заместителя начальника управления внешнеэкономического сотрудничества государственного производственного объединения электроэнергетики «Белэнерго»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ДРОЗДОВУ Татьяну Михайловну - начальника Главного управления топливно-энергетического комплекса, химической и фармацевтической промышленности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ДУБИНИЧ Наталью Лазаревну - главного экономиста управления экономической интеграции Главного управления внешней экономической политики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ЕВДОЧЕНКО Андрея Александровича - Чрезвычайного и Полномочного Посла Республики Беларусь в Королевстве Бельгии, Чрезвычайного и Полномочного Посла Республики Беларусь в Великом Герцогстве Люксембург, Постоянного представителя Республики Беларусь в Европейском союзе и Европейском сообществе по атомной энергии, Постоянного представителя Республики Беларусь при Организации Североатлантического договора (по совместительству)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ЖОЛНЕРОВИЧ Зинаиду Михайловну - начальника отдела науки Главного управления образования, науки и кадров Министерства сельского хозяйства и продовольствия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ЗАЛОМАЯ Игоря Владимировича - начальника отдела Украины, Молдовы и Закавказья Управления двусторонних отношений со странами СНГ Министерства иностранных дел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ЗОРИЧА Андрея Михайловича - начальника Управления стратегического развития и внешнего инвестиционного сотрудничества Министерства энергетики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ЗУБКОВА Владимира Анатольевича - главного референта отдела Главного управления Комитета государственной безопасности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ИВАНОВА Юрия Евгеньевича - начальника отдела экономики производства потребительских товаров Главного управления промышленности, транспорта и связи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ИВЛЕВА Сергея Антоновича - заместителя Председателя Государственного комитета по стандартизации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ИНЬШИНА Павла Михайловича - начальника управления интеграционного сотрудничества главного управления внешнеэкономической деятельности Национального банка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КАЖУРО Михаила Викторовича - начальника отдела региональной интеграции Управления евразийской интеграции Министерства иностранных дел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КАНАША Игоря Игоревича — заместителя начальника отдела программ и проектов информатизации Департамента информатизации Министерства связи и информатизации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КАРПОВИЧА Станислава Константиновича - начальника Главного управления технического прогресса и энергетики с Главной государственной инспекцией по надзору за техническим состоянием машин и оборудования Министерства сельского хозяйства и продовольствия Республики Беларусь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КАТЕРИНИЧА Дмитрия Степановича - генерального директора открытого акционерного общества «Минский автомобильный завод» - управляющей компании холдинга «БЕЛАВТОМАЗ»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КОЗЛОВСКУЮ Татьяну Геннадьевну - заместителя начальника международно-правового отдела Управления международного сотрудничества Министерства юстиции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КОМАРА Юрия Адамовича - заместителя начальника управления прогнозирования Главного управления внешней экономической политики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КОМИК Виталию Сергеевну - начальника юридического отдела Государственного комитета по науке и технологиям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КОРЗЮКА Юрия Иосифовича - главного советника отдела по работе с интеграционными объединениями Главного управления международного сотрудничества и торговли Аппарата Совета Министров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КОРОЛЮКА Василия Федоровича - начальника Управления оценки соответствия и лицензирования Государственного комитета по стандартизации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КРАВЦОВУ Инессу Викторовну - начальника управления валютного регулирования главного управления валютного регулирования и валютного контроля Национального банка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КУДРЯШОВА Александра Николаевича - начальника Департамента по надзору за безопасным ведением работ в промышленности Министерства по чрезвычайным ситуациям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ЛАВРУЩИКА Андрея Васильевича - заместителя начальника управления интеграционного сотрудничества главного управления внешнеэкономической деятельности Национального банка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ЛАГУТЕНКО Людмилу Дмитриевну - начальника Главного управления информационных технологий Министерства по налогам и сборам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ЛЕСНОГО Алексея Вячеславовича — начальника главного управления внешнеэкономической деятельности Национального банка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ЛИПНИЦКОГО Юрия Альбиновича - заместителя начальника главного управления банковского надзора Национального банка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ЛОМАКИНУ Аллу Леоновну - начальника Главного управления экономики Министерства сельского хозяйства и продовольствия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МАТУЛИСА Эдварда Брониславовича — заместителя Министра торговли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МАЦЕВИЛО Алексея Евгеньевича - заместителя начальника Главного управления внешней экономической политики - начальника управления экономической интеграции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МАЦКЕВИЧА Олега Сергеевича - заместителя председателя Витебского областного исполнительного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МЕДВЕДЕВА Геннадия Викторовича - заместителя начальника Главного управления международного сотрудничества и торговли - начальника управления внешней и внутренней торговли Аппарата Совета Министров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МЕРКУЛОВА Владимира Сергеевича - начальника отдела научно-производственного республиканского унитарного предприятия «Белорусский государственный институт стандартизации и сертификации»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МИНИН Дину Николаевну - консультанта отдела развития экономической интеграции Главного управления международных финансовых отношений Министерства финансов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МИСЮРОВА Сергея Петровича - заместителя руководителя Представительства Постоянного Комитета Союзного государства в г. Минске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МОКРЯГИНА Александра Олеговича - начальника отдела внешних связей Министерства связи и информатизации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МОЛОШ Юлию Викторовну - консультанта управления экономической интеграции Главного управления внешней экономической политики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МОРОЗА Сергея Александровича - главного специалиста управления интеграционного сотрудничества главного управления внешнеэкономической деятельности Национального банка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МУКВИЧА Владимира Валерьевича - начальника Главного управления контроля подакцизных товаров, игорного бизнеса и электронных систем контроля реализации товаров Министерства по налогам и сборам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МУРАШКО Наталию Анатольевну - заместителя начальника управления внешнеэкономических связей Белорусского государственного концерна по производству и реализации товаров легкой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НЕХАЙЧИКА Андрея Викторовича - первого секретаря Посольства Республики Беларусь в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НИКУЛИНУ Светлану Леонидовну - главного советника управления международного сотрудничества Главного управления международного сотрудничества и торговли Аппарата Совета Министров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ОРДУ Елену Валерьевну - начальника управления законопроектных работ и экспертизы нормативных правовых актов главного юридического управления Национального банка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ОСЕНКО Сергея Александровича - начальника Главного управления страхового надзора Министерства финансов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ПАНАСЮКА Сергея Константиновича — старшего советника отдела региональной интеграции Управления евразийской интеграции Министерства иностранных дел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ПАНТЮХОВА Владимира Ивановича — председателя Постоянной комиссии Совета Республики Национального собрания Республики Беларусь по экономике, бюджету и финансам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ПАНФЕРОВА Алексея Викторовича - советника Посольства Республики Беларусь во Французской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ПЕТРОВИЧ Ирину Петровну - консультанта управления экономической интеграции Главного управления внешней экономической политики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ПЛЕШКО Владимира Леонидовича — директора государственного учреждения «Главная государственная инспекция по семеноводству, карантину и защите растений» — главного государственного инспектора по семеноводству, карантину и защите растений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ПРОХНИЧА Юрия Прокофьевича - начальника управления надзора за безопасностью оборудования, работающего под давлением, и тепловых электростанций Департамента по надзору за безопасным ведением работ в промышленности Министерства по чрезвычайным ситуациям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РАФАЛЬСКОГО Владимира Николаевича - начальника Управления надзора и профилактики Министерства по чрезвычайным ситуациям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РОМАНОВИЧА Александра Семеновича - заместителя директора - начальника государственной инспекции по карантину растений государственного учреждения «Главная государственная инспекция по семеноводству, карантину и защите растений» - главного государственного инспектора по семеноводству, карантину и защите растений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РОМАНОВСКОГО Алексея Валерьевича - заместителя начальника управления экономической интеграции Главного управления внешней экономической политики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РЫЖКОВСКОГО Леонида Владимировича - начальника Управления электротехнической, оптико-механической промышленности и приборостроения Министерства промышленности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САДОВНИКОВА Юрия Ивановича - начальника управления лицензирования, сертификации, организации обучения и разрешительной работы Департамента по надзору за безопасным ведением работ в промышленности Министерства по чрезвычайным ситуациям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САКУН Валерию Николаевну - заместителя начальника Управления стратегического развития и внешнего инвестиционного сотрудничества Министерства энергетики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САМОСУЕВА Алексея Ивановича - начальника Управления евразийской интеграции Министерства иностранных дел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САССА Вячеслава Николаевича - заместителя начальника отдела внешнеэкономической деятельности и международного сотрудничества Министерства энергетики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СКОРИНУ Людмилу Мефодьевну - начальника отдела научно- производственного республиканского унитарного предприятия «Белорусский государственный институт стандартизации и сертификации»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СПРЕСОВА Дмитрия Васильевича - заместителя начальника Главного договорно-правового управления Министерства иностранных дел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СТЕПАНЕНКО Василия Алексеевича - первого заместителя Министра по чрезвычайным ситуациям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СУШКО Сергея Александровича - директора Департамента по ценным бумагам Министерства финансов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ТОКУНА Олега Валерьевича - начальника Управления политики занятости Министерства труда и социальной защиты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ТРЕПЕНОКА Ивана Сергеевича - заместителя директора Департамента ценовой политики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ТУРОВЕЦ Татьяну Игоревну - заместителя начальника Главного управления международного сотрудничества и торговли - начальника управления международного сотрудничества Аппарата Совета Министров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ТУСКАЛЯ Дмитрия Валерьевича - главного специалиста отдела исполнения международных договоров Управления международного сотрудничества Министерства юстиции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ФАЛЕЙ Тамару Ивановну - заместителя начальника Управления международного налогового сотрудничества Министерства по налогам и сборам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ФАЛЬКОВУ Наталью Вячеславовну - консультанта отдела внешних связей Министерства связи и информатизации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ФЕДОРЕЕВУ Ольгу Николаевну - заместителя начальника Управления электросвязи - начальника отдела стратегии развития Министерства связи и информатизации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ХАРИТОНЧИКА Дмитрия Ивановича - председателя Постоянной комиссии Палаты представителей Национального собрания Республики Беларусь по промышленности, топливно-энергетическому комплексу, транспорту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ХАТКЕВИЧ Елену Николаевну - консультанта управления экономической интеграции Главного управления внешней экономической политики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ЧАУСОВА Виктора Николаевича - начальника отдела научно- производственного республиканского унитарного предприятия «Белорусский государственный институт стандартизации и сертификации»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ЧАЩИНА Михаила Юрьевича — директора Департамента информатизации Министерства связи и информатизации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ЧЕБОТАРЯ Юрия Адамовича - начальника Главного управления промышленности, транспорта и связи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ШАТОХИНУ Екатерину Владимировну - главного инспектора отдела организации таможенного декларирования и выпуска товаров Управления организации таможенного контроля Государственного таможенного комитета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ШИХА Виктора Адамовича - Чрезвычайного и Полномочного Посла Республики Беларусь в Австралийском Союзе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ШПАКА Александра Петровича - директора Республиканского научного унитарного предприятия «Институт системных исследований в АПК Национальной академии наук Беларуси»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ШУЛЬГУ Павла Пантелеевича - начальника Главного управления международных финансовых отношений Министерства финансов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ШУРПАК Анну Ивановну - консультанта отдела макроэкономической политики Главного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макроэкономического анализа и прогнозирования Министерства экономики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ЮДО Ирину Валентиновну — главного специалиста международно-правового отдела Управления международного сотрудничества Министерства юстиции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ЮХИМУКА Михаила Ивановича — первого заместителя председателя Брестского областного исполнительного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             от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АБАЙДЕЛЬДИНОВА Ербола Мусиновича - главного научного сотрудника государственного учреждения «Институт законодательства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АБДРАХМАНОВА Нурлана Алмасовича - директора департамента методологии контроля и надзора 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АБДРЕЕВУ Шолпан Токтаровну - заместителя директора Департамента по правам интеллектуальной собственности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АБДУАЛИЕВУ Меруерт Кулмуратовну - заместителя директора Департамента международной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АБДУЛЛИНА Армана Максутовича - руководителя Управления государственной инспекции по карантину растений Комитета государственной инспекции в агропромышленном комплексе 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АБИЛГАЗЫ Талгата Абилгазыулы — заместителя директора Департамента электроэнергетики Министерства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АБИШЕВУ Рузу Аманкельдыевну - заместителя директора Департамента международных финансовых отношений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АБСАТОВА Ерлана Сембековича - заместителя директора Департамента экономической интеграции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АЗЕНОВА Жаслана Ериковича - руководителя управления внешнеторговых переговоров Департамента развития внешнеторговой деятельности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АЙТАЕВА Рената Курметжановича - заведующего отделом индустриально-инновационного развития Канцелярии Премьер- 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АЙТБАЕВУ Нургуль Талгатовну - заместителя директора департамента соглашений Всемирной торговой организации акционерного общества «Центр развития торговой политики»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АЙТКОЖИНА Тамирлана Болаткановича - главного эксперта отдела внешних связей и протокола Канцелярии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АЛИМБЕТОВУ Алию Назымбековну — заместителя директора Департамента внешнеторговой деятельности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АМРИНА Азамата Кеменгеровича - директора Департамента налоговой и таможенной политики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АМРИНА Госмана Каримовича - заместителя председателя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АРТЫКОВУ Айдын Кыдырбаевну - начальника управления права и международных договоров Республиканского государственного предприятия «Национальный институт интеллектуальной собственности» Комитета по правам интеллектуальной собственности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АСАУТАЕВА Бахтияра Бериковича — главного эксперта управления по вопросам формирования Единого экономического пространства Департамента международной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АСКАРОВУ Найлю Жанаберлиевну — руководителя управления Департамента государственного заимствования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АХМЕТОВУ Алтын Калидуловну - главного эксперта Управления международного сотрудничества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АХМЕТОВУ Зауре Далеловну - руководителя Управления лабораторной службы Комитета по защите прав потребителей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АШЕНОВУ Алмагуль Ибрагимовну - начальника управления информатизации и информационных ресурсов Республиканского государственного предприятия «Национальный институт интеллектуальной собственности» Комитета по правам интеллектуальной собственности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БАЙБАГЫСОВУ Айсулу Сапиевну - главу Представительства Национального Банка Республики Казахстан в Российской Федерации БАЙБАТЧИНА Еркина Аубакировича - заместителя начальника Департамента миграционной полиции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БАЙГУЖИНУ Айгуль Мурзатаевну - заместителя председателя Комитета казначейства Министерства финансов Республики Казахстан БАИКАДАМОВУ Уасилю Тулеуовну - заместителя директора Департамента развития внешнеторговой деятельности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БАРИКЕНОВА Амана Сайлаубековича — главного консультанта Социально-экономического отдела Канцелярии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БАТЫРХАНОВА Ерика Романовича - эксперта I категории департамента экономической интеграции Национальной палаты предпринимателей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БЕКБОСЫНОВУ Санию Утебековну - главного эксперта управления внешнеторговых переговоров Департамента развития внешнеторговой деятельности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БЕКЕНОВУ Бибигуль Темиргалиевну - директора Департамента ветеринарной и пищевой безопасности 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БИСЕМБАЕВУ Арайлым Айбековну - главного эксперта управления по применению защитных мер Департамента развития внешнеторговой деятельности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БОКЕБАЕВА Казбека Толегеновича - советника МеждународноҒправового департамента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БУРАНБАЕВУ Айгуль Мэлсовну - заместителя директора департамента платежного баланса, валютного регулирования и статистики 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ДЖАМАНКУЛОВА Данияра Калибековича эксперта управления по вопросам формирования Единого экономического пространства Департамента международной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ДЖАМАНКУЛОВА Рустема Тунгышбаевича - советника Департамента евразийской интеграции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ДЖУМАБАЕВУ Алию Маратовну - заместителя председателя Комитета по регулированию естественных монополий и защите конкуренции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ДЖУМАШЕВА Ерлана Ермешевича - заместителя Председателя Комитета транспорта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ДУГАЛОВА Галымжана Тлектесовича - заместителя Председателя Комитета технического регулирования и метрологии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ЕЛЕУСИЗОВА Айхына Кылышевича - руководителя управления транспорта и инфраструктуры Департамента экономической интеграции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ЕЛЕУСИЗОВУ Куралай Болатовну - руководителя Управления проектов внутреннего контроля «Электронного правительства» Комитета связи, информатизации и информации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ЕЛИКБАЕВА Куаныша Нурлановича - главного эксперта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ЕСПАЕВА Сагымбая Жолдогапиевича - главного эксперта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ЖАКСЫГАЛИЕВУ Венеру Ернаровну - руководителя управления экспертизы проектов в сфере экономики, финансов и торговли Департамента экспертизы проектов по экономической интеграции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ЖАМБУЛОВА Ержана Диасовича - руководителя управления таможенной политики Департамента налоговой и таможенной политики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ЖАНТАСОВА Темирлана Бекетовича - руководителя управления по вопросам формирования Единого экономического пространства Департамента международной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ЖУМАБЕКОВА Хамита Султановича - главного эксперта Департамента международных финансовых отношений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ЖУМАТАЕВУ Шынар Жанабаевну - главного эксперта Отдела внешних связей и протокола Канцелярии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ЖУНУСОВУ Бахыт Абаевну - заместителя руководителя управления Департамента развития и модернизации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ЖУСАНБАЕВА Еркина Семетаевича - управляющего директора по корпоративному развитию акционерного общества «Национальная компания «Казахстан темир жолы»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ЗАБЕКОВА Азамата Тулешовича - главного эксперта Управления по интеграционному взаимодействию в ветеринарии Комитета ветеринарного контроля и надзора 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ЗЕКЕНОВУ Айжан Жаксылыковну - эксперта управления по вопросам формирования Единого экономического пространства Департамента международной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ИБРАЕВА Серика Нарсултановича - директора Департамента стратегического планирования и анализа 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ИБРАЙ Талгата Карекеулы - заместителя директора Департамента евразийской интеграции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ИМАНБАЕВА Мурата Сериковича - начальника отдела Управления государственной автомобильной инспекции Комитета административной полиции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ИСЕТОВА Армана Аскаровича - директора Международно-правового департамента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ИХСАНОВА Алмаса Мухитовича - главного эксперта Департамента международного сотрудничества и экономических интеграционных процессов Министерства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КАБАЗИЕВА Манарбека Шакировича - заместителя директора Департамента СНГ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КАЖЫТАЕВУ Нургуль Сериковну - первого секретаря Департамента евразийской интеграции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КАЗАНТАЕВА Самата Муратовича - директора департамента внутреннего администрирования акционерного общества «Центр развития торговой политики»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КАПЫШЕВУ Алтын-Ай Амиргалиевну - главного эксперта управления дисциплинарно-административной практики и государственных услуг Департамента государственной службы и профилактики коррупции Агентства Республики Казахстан по делам государственной 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КАПЫШОВА Тлека Канатовича - третьего секретаря управления ТС и ЕЭП Департамента евразийской интеграции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КАРИМОВА Айдына Мейрамбековича - заместителя директора Департамента международной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КАРИМОВУ Эльвиру Шагатаевну - заместителя директора Департамента таможенного администрирования Национальной палаты предпринимателей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КАРПЛЮКА Сергея Алексеевича - заместителя акима Костанайской области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КЕНЖАЛИНА Жандоса Жумабековича - заместителя начальника управления международного сотрудничества департамента международных отношений и связей с общественностью 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КИЛИБАЕВА Алтынбека Сенбаевича - главного эксперта Департамента таможенного оформления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КИПШАКОВА Аргина Мыктыбаевича - заместителя председателя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КОЖАХМЕТОВУ Зайтуну Аркеновну - советника Посольства Республики Казахстан в Республике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КОЗЖАНОВУ Майраш Сапарбековну - директора Департамента социального обеспечения и социального страхования Министерства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КОПЕЖАНОВУ Нуржамал Аширбековну - начальника координационного управления Штаба-департамента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КУБАШЕВА Амиржана Нурлановича - советника по мониторингу акционерного общества «Центр развития торговой политики»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КУЛЖАБАЕВУ Жанат Орынбековну - заместителя директора по законопроектной работе Института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КУЛМУРЗИНА Куандыка Сагындыковича - директора Департамента развития нефтяной промышленности Министерства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КУПАНОВУ Ляззат Какешовну - заместителя директора Департамента производства и переработки растениеводческой продукции и фитосанитарной безопасности 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КУРБАТА Александра Леонидовича - главного эксперта Департамента таможенного контроля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КУШУКОВУ Жанель Сабыровну - директора Департамента развития внешнеторговой деятельности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КЫСЫКОВА Аскара Бауржановича — заместителя директора Департамента экономической интеграции Национальной палаты предпринимателей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МАДАЛИЕВА Бакытжана Нурхановича - советника Министра Республики Казахстан по делам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МАЙКОНОВУ Мариям Сабыровну - главного эксперта управления координации экономической политики Департамента макроэкономического анализа и прогнозирования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МАКАНОВУ Мадину Мухамеджановну - руководителя управления нетарифного регулирования Департамента развития внешнеторговой деятельности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МАМБЕТАЛИНА Алихана Есенгосовича - директора Департамента таможенного администрирования Национальной палаты предпринимателей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МАРАТ Мадину - эксперта Управления межотраслевой координации Комитета индустриального развития и промышленной безопасности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МАРСА Алмабека Марсовича - заместителя председателя Комитета государственной инспекции в агропромышленном комплексе 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МЕДЕБАЕВУ Алию Балтабаевну - эксперта I категории Департамента экономической интеграции Национальной палаты предпринимателей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МОЛДАХМЕТОВУ Лейлу Саятовну - главного эксперта Управления международного сотрудничества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МУКУШЕВА Алмаза Каирбековича - главного эксперта управления таможенной политики Департамента налоговой и таможенной политики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МУСИНУ Алтын Шайкеновну - руководителя управления базового социального обеспечения Департамента социального обеспечения и социального страхования Министерства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МУСРАЛИЕВА Ержана Турсунхановича - руководителя управления ТС и ЕЭП Департамента евразийской интеграции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МУТАЛИЕВУ Фариду Маликовну - директора Департамента международных финансовых отношений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МУХАНОВУ Гульнару Жанетовну - директора Департамента международного сотрудничества и интеграции Министерства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НОКИНУ Гульнару Закировну - руководителя Управления безопасности пищевой продукции и перемещаемых объектов Комитета ветеринарного контроля и надзора 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НУРАЛИЕВА Ералы Манапулы - главного эксперта Департамента таможенного контроля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НУРАХМЕТА Биржана Сериковича - советника Министра Республики Казахстан по делам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НУРБЕКОВУ Гаухар Турсынбаевну - главного специалиста- юрисконсульта департамента правового обеспечения 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НУРТАЗИНА Мирлана Мирболатовича - руководителя управления регулирования интеграционных процессов Департамента экономической интеграции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ОЛЖАБАЕВА Каната Женсикбаевича - руководителя управления таможенно-тарифного регулирования Департамента развития внешнеторговой политики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ПАК Ларису Юн-Бойевну - руководителя Департамента Комитета контроля медицинской и фармацевтической деятельности по городу Алматы Министерства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РАДАЕВА Сергея Юрьевича - директора Департамента технического регулирования Национальной палаты предпринимателей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РАЗЗАРЕНОВА Александра Александровича - главного эксперта Управления по интеграционному взаимодействию в ветеринарии Комитета ветеринарного контроля и надзора 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РАМАЗАНОВУ Асель Амангельдыевну - руководителя управления интеграции по вопросам тарифного, нетарифного регулирования и государственной поддержки АПК Департамента экономической интеграции и агропродовольственных рынков 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РАХИМЖАНОВУ Марал Тлеулесовну - главного эксперта Управления санитарно-гигиенического надзора Комитета по защите прав потребителей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РАХИМОВА Куата Женисовича - заместителя руководителя управления Департамента таможенного оформления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РАХМЕТОВА Даурена Нуржановича - эксперта управления регулирования интеграционных процессов Департамента экономической интеграции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РАХМЕТОВУ Муслиму Кумековну - руководителя управления Департамента отчетности и статистики государственных финансов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РЫМЖАНОВА Казбека Тлеубековича - помощника заместителя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РЫСПАЕВУ Алию Муратбековну - первого секретаря Департамента евразийской интеграции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САВЕЛЬЕВУ Ксению Владимировну - главного эксперта управления таможенной политики Департамента налоговой и таможенной политики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САГИДАН Анар Жарылкасынкызы - главного эксперта - начальника отдела международного законодательства и сравнительного правоведения Института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САДВАКАСОВА Нуркана Олжабаевича — руководителя Управления по контролю за соблюдением требований технических регламентов и санитарных мер Комитета по защите прав потребителей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САИНОВА Серика Саиновича - начальника Департамента миграционной полиции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САПАРГАЛИЕВА Талгата Булатовича - заведующего сектором государственного регулирования отдела индустриальноҒинновационного развития Канцелярии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САРМАНОВА Бекжана Ерхалыевича - эксперта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САРСЕКЕЕВА Куаныша Мейрбековича - заместителя директора Департамента развития газовой промышленности Министерства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САРСЕМБАЕВА Марата Алдангоровича - главного научного сотрудника товарищества с ограниченной ответственностью «Консалтинговая группа «Болашак»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САРСЕНОВА Бауржана Нурлановича - директора Департамента электроэнергетики Министерства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САРСЕНОВА Мади Сериковича - главного эксперта Департамента развития внешнеторговой деятельности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САХИ Альдину Дуйсеновну — директора департамента анализа законодательства в сфере услуг и инвестиций акционерного общества «Центр развития торговой политики»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САХИПОВУ Нургайшу - начальника управления по содействию коммерциализации объектов интеллектуальной собственности республиканского государственного предприятия «Национальный институт интеллектуальной собственности» Комитета по правам интеллектуальной собственности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СЕЙФУЛЛИНУ Айгуль Анатольевну - главного эксперта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СЕРГАЗИЕВА Танатара Аманжоловича - главного эксперта Департамента таможенного оформления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СИРОТИНУ Марину Николаевну - директора департамента Всемирной торговой организации акционерного общества «Центр развития торговой политики»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СМАГУЛОВУ Ботагоз Балтаевну — руководителя управления фармацевтического инспектората Комитета контроля медицинской и фармацевтической деятельности Министерства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СМАГУЛОВУ Нургуль Лесовну — заместителя заведующего Отдела международных связей и протокола Департамента по обеспечению деятельности судов при Верховном Суде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СУКУРОВА Нурболата Николаевича - директора Представительства Национальной палаты предпринимателей Республики Казахстан в Евразийской экономической комиссии в г. Москве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СУЛТАНАЛИ Гульмиру Хамидоллакызы - руководителя управления ЕврАзЭС Департамента евразийской интеграции Министерства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СУЛТАНОВА Руслана Сериковича - генерального директора акционерного общества «Центр развития торговой политики»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ТАЖЕНОВА Аскара Даулетхановича - старшего инспектора по особым поручениям дорожной и технической инспекции Управления государственной автомобильной инспекции Комитета административной полиции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ТАНИЕВА Ержана Бахытовича - заместителя руководителя Управления товарной номенклатуры, таможенной стоимости и тарифного регулирования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ТЕНЕЛБАЕВА Бауыржана - главного эксперта Управления администрирования косвенных финансов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ТЕНИЗБАЕВУ Алтын - заместителя директора Департамента государственного заимствования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ТЛЕГЕНОВУ Динару Сериковну — главного эксперта управления таможенно-тарифного регулирования Департамента развития внешнеторговой деятельности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ТЛЕУЛИНА Рауана Манатовича - заведующего Отделом внешних связей и протокола Канцелярии Премьер-Министра Республики Казахстан - шефа протокола Премьер-Министра Республики Казахстан ТНЫМБЕРГЕНОВУ Майру Кайратовну - внештатного советника заместителя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ТОРТАЕВА Жамбыла Турсуновича - главного эксперта Юридического управления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ТУЛЕГАЛИЕВУ Ажар Гинятуллину - директора Департамента социальных услуг Министерства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ТУРАРБЕКОВУ Дидар Аманжоловну - главного эксперта Департамента развития нефтяной промышленности Министерства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ТУРСУНКУЛОВА Альжана Сагындыковича главного инспектора Отдела внешних связей и протокола Канцелярии Премьер- 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ТЫНЫБЕКОВА Болатбека Серикулы - главного эксперта Департамента таможенного оформления Комитета государственных доходов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УМБЕТОВУ Ажар Сапарбековну - руководителя управления координации экономической политики Департамента макроэкономического анализа и прогнозирования Министерства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УМЫТБАЕВА Берика Алтаевича - заместителя директора Представительства Национальной палаты предпринимателей Республики Казахстан в Евразийской экономической комиссии в г. Москве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УСЕРКУЛОВУ Жанну Темиржановну — главного эксперта Отдела внешних связей и протокола Канцелярии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ФЕРАФОНОВУ Ирину Александровну - главного эксперта Комитета технического регулирования и метрологии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ХАЖИДИНОВУ Аселю Мамырбековну - руководителя управления экспертизы проектов в сфере промышленности, агропромышленного комплекса и технического регулирования Департамента экспертизы проектов по экономической интеграции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ХАЙДАРОВУ Нургуль Дулатовну - советника по торгово- экономическому сотрудничеству акционерного общества «Центр развития торговой политики»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ЧИГАМБАЕВА Даура Батыровича - советника по экономике акционерного общества «Центр развития торговой политики»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ШУИНШАЛИНУ Гулжазиру Мырзабековну - главного эксперта Управления администрирования косвенных налогов Комитета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от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АБРАМОВА Алексея Владимировича - руководителя Федерального агентства по техническому регулированию и метрологии АБРАМОВА Олега Вячеславовича - помощника Первого заместителя Председателя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АВРУТИНА Александра Игоревича - советника отдела оценки регулирующего воздействия в сфере сельского и лесного хозяйства, пищевой промышленности, торговли и услуг Департамента оценки регулирующего воздействия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АЛЕКСАНДРОВА Романа Владимировича - директора Департамента международного сотрудничества Министерства транспорта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АЛИХАНОВА Антона Андреевича - заместителя директора Департамента государственного регулирования внешнеторговой деятельности Министерства торговли и промышленности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АНДРИЯШИНУ Наталью Вадимовну - начальника Правового управления Федеральной службы по надзору в сфере защиты прав потребителей и благополучия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АРИСТОВА Сергея Алексеевича - статс-секретаря - заместителя Министра транспорта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АРТАМОНОВА Олега Викторовича - начальника Управления внешних связей Федеральной миграционной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АСТАХОВА Владислава Владимировича - заместителя начальника Управления международного сотрудничества и развития внешних связей Федеральной службы по тарифам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АФАНАСЬЕВА Александра Анатольевича - помощника Первого заместителя Председателя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БАЛАГУЛ Татьяну Викторовну — заместителя начальника Управления внутреннего ветеринарного надзора Федеральной службы по ветеринарному и фитосанитарному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БЕЛОЗЕРОВА Олега Валентиновича - заместителя Министра транспорта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БЕЛОЦЕРКОВСКУЮ Галину Викторовну - начальника отдела международной деятельности Управления стандартов и международного сотрудничества Федеральной налоговой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БЛИНОВУ Татьяну Викторовну - заместителя Министра труда и социальной защиты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БОКАРЕВА Андрея Андреевича - директора Департамента международных финансовых отношений Министерства финансов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БОРАДЗОВА Артура Руслановича - заместителя директора Административного департамента Министерства финансов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БРАГИНУ Валентину Николаевну - заместителя начальника отдела нормативно-методического обеспечения Правового управления Федеральной службы по надзору в сфере защиты прав потребителей и благополучия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БРАТЧИКОВА Александра Сергеевича - советника департамента Управления Президента Российской Федерации по внешней политике БУТРИНА Дмитрия Николаевича - заместителя главного редактора газеты «Коммерсантъ»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ВЕРНЕРА Андрея Владимировича - помощника Первого заместителя Председателя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ВИНОГРАДОВА Михаила Владимировича - заместителя директора Департамента международного права и сотрудничества Министерства юстиции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ВОЛЬВАЧА Дмитрия Валерьевича - начальника Управления стандартов и международного сотрудничества Федеральной налоговой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ГНИНЕНКО Максима Юрьевича - заместителя начальника Управления фитосанитарного надзора, семенного контроля и качества зерна Федеральной службы по ветеринарному и фитосанитарному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ГОЛОМОЛЗИНА Анатолия Николаевича - заместителя руководителя Федеральной антимонопольной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ГОРЫНКИНУ Ирину Александровну - заместителя начальника отдела развития наднациональных институтов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ГРИНКЕВИЧА Егора Борисовича - заместителя директора Департамента развития электроэнергетики Министерства энергетики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ГРИЩЕНКО Дениса Николаевича - референта Департамента международного сотрудничества Правительства Российской Федерации ГРЯЗНОВА Михаила Борисовича - директора Департамента переработки нефти и газа Министерства энергетики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ДАВЫДОВУ Лесю Евгеньевну - начальника Управления международного экономического сотрудничества Федеральной антимонопольной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ДЕМИДЕНКО Дмитрия Павловича - заместителя руководителя департамента - начальника Управления по организации разрешительноҒвизовой работы Департамента по организации работы с иностранными гражданами Федеральной миграционной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ДЖАВАХЯН Асико Овиковну — заместителя директора Юридического департамента Министерства энергетики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ДЖАФАРОВУ Сабину Фархадовну — ведущего специалиста- эксперта отдела отраслевых соглашений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ДМИТРИЕВА Максима Викторовича - директора Департамента тарифного регулирования и анализа внешнеэкономической деятельности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ДРОНОВА Алексея Александровича - заместителя директора Правового департамента Министерства иностранных дел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ДРОНОВУ Александру Викторовну - директора Департамента международного права и сотрудничества Министерства юстиции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ДЬЯЧЕНКО Сергея Владимировича - советника Постоянного представительства Российской Федерации при отделении ООН и других международных организациях в Женеве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ЕВТУШЕНКО Сергея Николаевича - референта Департамента информационных технологий и связи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ЕГОРОВУ Светлану Викторовну - заместителя директора Департамента координации, развития и регулирования внешнеэкономической деятельности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ЕЖОВА Сергея Павловича - начальника отдела в Первом департаменте стран СНГ Министерства иностранных дел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ЖУКОВА Дмитрия Борисовича - начальника Главного управления организации таможенного оформления и таможенного контроля Федеральной таможенной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ЗЕНЦОВУ Ольгу Викторовну - начальника отдела правового обеспечения международной экономической интеграции Департамента международного права и сотрудничества Министерства юстиции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ЗМЕЕВСКУЮ Татьяну Евгеньевну - начальника отдела средств индивидуализации Управления организации предоставления государственных услуг Федеральной службы по интеллектуальной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ЗУЙКОВА Максима Сергеевича - заместителя начальника отдела трудовой миграции Департамента занятости населения Министерства труда и социальной защиты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ИВАНОВА Геннадия Евгеньевича - заместителя начальника Управления санитарного надзора Федеральной службы по надзору в сфере защиты прав потребителей и благополучия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ИВАНОВА Сергея Викторовича - заместителя директора Департамента - начальника Управления координации международного сотрудничества Департамента международного сотрудничества и общественных коммуникаций Центрального банка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ИКРЯННИКОВА Сергея Евгеньевича - заместителя директора Департамента развития контрактной системы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ИСАЕВА Александра Андреевича — начальника Управления фитосанитарного надзора, семенного контроля и качества зерна Федеральной службы по ветеринарному и фитосанитарному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ИСАКОВУ Дарью Георгиевну - начальника отдела сотрудничества с зарубежными странами Управления инспекционной работы в рамках международного сотрудничества и Всемирной торговой организации в сфере ветеринарии Федеральной службы по ветеринарному и фитосанитарному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КАГАНОВА Вениамина Шаевича — заместителя Министра образования и науки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КАГАНОВА Владимира Михайловича — заместителя директора Департамента транспортного и специального машиностроения Министерства промышленности и торговли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КАПРИЕЛОВУ Юлию Александровну - главного специалиста- эксперта отдела единой экономической политики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КВАСОВА Алексея Григорьевича - заместителя начальника Экспертного управления Президента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КИБИРЕВУ Веру Михайловну - начальника отдела Департамента международного сотрудничества Министерства сельского хозяйства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Ольгу Эдуардовну - консультанта отдела Департамента международного сотрудничества Правительства Российской Федерации КИРИЛЛОВУ Алевтину Григорьевну — советника руководителя Федеральной службы по тарифам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КИРЬЯКОВА Алексея Николаевича — начальника отдела стран СНГ Департамента международного сотрудничества Министерства энергетики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КИСЕЛЕВУ Елену Николаевну - начальника отдела единой экономической политики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КЛИМОВА Александра Алексеевича - заместителя Министра образования и науки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КЛЮШНИКОВА Виктора Николаевича - начальника Управления технического регулирования и стандартизации Федерального агентства по техническому регулированию и метрологии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КОБРИНЕЦ Николая Сергеевича - заместителя директора Департамента международного сотрудничества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КОЗЫРЕВА Евгения Александровича — первого заместителя начальника Управления таможенного сотрудничества Федеральной таможенной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КОЛДИНА Антона Владимировича - начальника отдела сотрудничества с иностранными государствами Департамента международного сотрудничества Министерства связи и массовых коммуникаций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КОЛОТИЛОВУ Ольгу Николаевну - директора Департамента развития фармацевтической и медицинской промышленности Министерства промышленности и торговли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КОМАРОВУ Светлану Владимировну - заместителя директора Департамента пенсионного обеспечения Министерства труда и социальной защиты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КОРОЛЕВУ Екатерину Михайловну - заместителя начальника отдела единой экономической политики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КОСТЫЛЕВУ Ольгу Федоровну — заместителя начальника Управления технического регулирования и стандартизации - начальника отдела технического регулирования и стандартизации продукции агропромышленного производства и легкой промышленности Федерального агентства по техническому регулированию и метрологии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КУЗНЕЦОВА Александра Юрьевича - заместителя директора Правового департамента Министерства связи и массовых коммуникаций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КУЗНЕЦОВА Антона Сергеевича — главного специалиста- эксперта отдела СНГ и работы с соотечественниками Департамента международного сотрудничества Министерства культуры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ЛЕОНИДОВА Константина Владимировича - директора Департамента государственной политики в области технического регулирования и обеспечения единства измерений Министерства промышленности и торговли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ЛИТВИН Евгению Вадимовну — третьего секретаря Первого департамента стран СНГ Министерства иностранных дел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ЛОБАЧА Дмитрия Анатольевича - Чрезвычайного и Полномочного Посла Российской Федерации в Республике Ангола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ЛОЗОВУЮ Анну Николаевну - начальника отдела косвенных налогов Департамента налоговой и таможенно-тарифной политики Министерства финансов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ЛОКТИОНОВУ Елену Александровну - ведущего советника отдела развития наднациональных институтов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ЛУКАНИНУ Альбину Викторовну - ведущего советника отдела доступа на внешние рынки Департамента координации, развития и регулирования внешнеэкономической деятельности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МАКСИМКИНУ Елену Анатольевну - директора Департамента лекарственного обеспечения и регулирования обращения медицинских изделий Министерства здравоохранения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МАЛЬКОВУ Викторию Валерьевну - первого секретаря Первого департамента стран СНГ Министерства иностранных дел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МАНИЛОВУ Аллу Юрьевну - заместителя Министра культуры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МАТВЕЕВА Александра Анатольевича - референта Управления Президента Российской Федерации по внешней политике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МЕДВЕДКОВА Максима Юрьевича - директора Департамента торговых переговоров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МЕЛИССИНУ Людмилу Львовну — начальника отдела региональной интеграции Управления международного сотрудничества Федеральной службы по интеллектуальной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МИГИНА Сергея Владимировича - заместителя руководителя Федеральной службы по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МИЗЕРКОВА Олега Сергеевича - директора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МОРОЗОВУ Елену Сергеевну - начальника отдела стран СНГ Департамента правовой и международной деятельности Министерства труда и социальной защиты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МУРАВЬЕВА Сергея Михайловича - директора Департамента международного сотрудничества и связей с общественностью Министерства здравоохранения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НАЗАРОВА Антона Вячеславовича - начальника отдела СНГ и работы с соотечественниками Департамента международного сотрудничества Министерства культуры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НАСРУТДИНОВА Мурада Магомедовича - заместителя начальника отдела Правового департамента Министерства иностранных дел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НЕМСАДЗЕ Мариам Левановну — главного специалиста-эксперта отдела правового обеспечения международной экономической интеграции Департамента международного права и сотрудничества Министерства юстиции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НИКИШИНУ Веронику Олеговну - помощника Первого заместителя Председателя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ОЙНВИД Татьяну Николаевну - заместителя начальника Управления международного экономического сотрудничества Федеральной антимонопольной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ОЛЕРСКОГО Виктора Александровича - заместителя Министра транспорта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ОСАУЛЕНКО Лидию Николаевну - заместителя начальника Правового управления Федеральной службы по надзору в сфере защиты прав потребителей и благополучия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ПАЛАТОВУ Татьяну Владимировну - начальника отдела интеграционного сотрудничества Управления координации международного сотрудничества Департамента международного сотрудничества и общественных коммуникаций Центрального банка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ПАРФЕНЦЕВУ Ольгу Александровну - начальника отдела экономических аспектов демографической политики Департамента экономики социального развития и приоритетных программ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ПЕРСИКОВУ Ирину Сергеевну - заместителя начальника отдела налога на добавленную стоимость Управления налогообложения юридических лиц Федеральной налоговой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ПЛЕШКИНА Михаила Леонидовича - заместителя директора Департамента международного сотрудничества Министерства энергетики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ПОДОЛЬСКУЮ Марину Олеговну - референта Департамента международных финансовых отношений Министерства финансов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ПОМЧАЛОВУ Елену Валентиновну - заместителя Руководителя Федеральной службы по тарифам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ПУДОВА Андрея Николаевича - статс-секретаря - заместителя Министра труда и социальной защиты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РАДИШЕВСКУЮ Ирину Владимировну — заместителя начальника отдела Департамента международного сотрудничества Министерства сельского хозяйства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РЕШЕТОВУ Ольгу Михайловну — главного советника Секретариата Первого заместителя Председателя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РОДИЧЕВА Валерия Дмитриевича - ведущего консультанта отдела развития конкуренции на рынках товаров и услуг Департамента развития малого и среднего предпринимательства и конкуренции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РОЖНЕВА Максима Юрьевича - советника отдела единой экономической политики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РЯБИНИНА Антона Леонидовича - главного советника Департамента международного сотрудничества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РЯБОВУ Ирину Владимировну - референта отдела единой экономической политики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САДИКОВА Евгения Алексеевича - советника департамента Управления Президента Российской Федерации по внешней политике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САЛАГАЙ Олега Олеговича — заместителя директора Департамента международного сотрудничества и связей с общественностью Министерства здравоохранения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САМКОВА Вячеслава Михайловича — первого заместителя директора по научной работе федерального государственного унитарного предприятия «Всероссийский научно-исследовательский институт стандартизации и сертификации в машиностроении»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СВЕРЧКОВУ Ольгу Анатольевну — референта отдела развития наднациональных институтов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СЕМЕНЕНКО Игоря Владимировича - начальника департамента Управления Президента Российской Федерации по внешней политике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СЕМЕНОВУ Татьяну Владимировну - директора Департамента медицинского ооразования и кадровой политики в здравоохранении Министерства здравоохранения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СИДОРЯК Надежду Владимировну - старшего инспектора по особым поручениям отдела международно-правового обеспечения деятельности Управления внешних связей Федеральной миграционной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СЛЕПЧЕНКО Алексея Викторовича - заместителя начальника Управления организации деятельности системы государственного санитарно-эпидемиологического надзора Федеральной службы по надзору в сфере защиты прав потребителей и благополучия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СМАХТИНА Дмитрия Арнольдовича - заместителя начальника отдела Департамента международного сотрудничества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СМИРНОВА Виктора Михайловича - заместителя директора Международного департамента Министерства образования и науки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СМЫШЛЯЕВУ Полину Александровну - заместителя директора Департамента ветеринарии Министерства сельского хозяйства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СТАРОСТИНУ Виолетту Сергеевну - ведущего советника отдела Департамента международного права и сотрудничества Министерства юстиции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СТЕБУНОВУ Тамару Ивановну - заместителя руководителя Федеральной службы по тарифам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СУХОПАРОВА Дмитрия Ивановича - советника председателя правления - генерального директора открытого акционерного общества «РусГидро»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ТАРАСОВА Артема Олеговича — главного специалиста-эксперта отдела отраслевых соглашений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ТОВКАЙЛО Максима Витальевича - шеф-редактора сайта Forbes.ru закрытого акционерного общества «Аксель Шпрингер Раша» ТРАВНИКОВА Дмитрия Владимировича - начальника Управления организации предоставления государственных услуг Федеральной службы по интеллектуальной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ТРЕФИЛОВА Дениса Анатольевича - директора Департамента международного сотрудничества Министерства сельского хозяйства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ТРУНИНА Илью Вячеславовича - директора Департамента налоговой и таможенно-тарифной политики Министерства финансов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УСАЧЕВА Анатолия Николаевича - заместителя директора Департамента развития секторов экономики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ФЕДОРОВУ Анастасию Александровну - заместителя начальника отдела отраслевых соглашений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ФЕДЬКО Татьяну Анатольевну - начальника отдела международного экономического законодательства Правового департамента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ФЕСЬКО Елену Анатольевну - заместителя директора Департамента государственного регулирования внешнеторговой деятельности Министерства промышленности и торговли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ХВОСТУНКОВА Андрея Николаевича — заместителя начальника Управления регулирования транспорта Федеральной службы по тарифам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ХИЗЕВУ Наталию Андреевну — главного специалиста-эксперта отдела правового обеспечения международной экономической интеграции Департамента международного права и сотрудничества Министерства юстиции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ЦЕЦИНОВСКОГО Антона Михайловича — начальника отдела торговли товарами Департамента торговых переговоров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ЦУКАНОВА Максима Валерьевича - заместителя начальника Управления ветеринарного надзора при внешнеторговых операциях и на транспорте Федеральной службы по ветеринарному и фитосанитарному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ЦЫДЕНОВА Алексея Самбуевича - заместителя Министра транспорта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ЦЫНДЫМЕЕВА Арсалана Гармаевича - директора Департамента государственного регулирования обращения лекарственных средств Министерства здравоохранения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ЧЕРНЕНКО Андрея Владимировича - директора Департамента проектов по информатизации Министерства связи и массовых коммуникаций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ЧИЖОВУ Ирину Александровну - заместителя начальника Главного управления федеральных доходов и тарифного регулирования Федеральной таможенной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ШАМИНУ Марию Александровну - начальника отдела услуг и инвестиций Департамента торговых переговоров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ШЕВЕЛЕВУ Наталию Сергеевну - ведущего советника отдела услуг и инвестиций Департамента торговых переговоров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ШИПИЛОВА Василия Петровича - начальника отдела реформирования транспорта и связи Департамента государственного регулирования тарифов, инфраструктурных реформ и энергоэффективности Министерства экономического развития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ШИПОВА Савву Витальевича - руководителя Федеральной службы по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ШИШАЕВА Алексея Ивановича - заместителя начальника Управления Президента Российской Федерации по внешней политике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ШЕКОЛИНСКОГО Николая Николаевича - главного советника Департамента международного сотрудничества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ШТУНДЮКА Дмитрия Александровича - заместителя директора Департамента растениеводства, химизации и защиты растений Министерства сельского хозяйства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ЭКСУЗЯН Эльгу Фридолиновну - секретаря-референта Первого департамента стран СНГ Министерства иностранных дел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ЮДЕНКОВУ Татьяну Васильевну - начальника отдела подтверждения соответствия и качества Управления технического регулирования и стандартизации Федерального агентства по техническому регулированию и метрологии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ЯКОВЕНКО Наталию Юрьевну - заместителя начальника Управления контроля транспорта и связи Федеральной антимонопольной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АБРАМЕНКО Алесю Николаевну - заместителя начальника отдела анализа и проведения расследований в сфере агропромышленного комплекса Департамента антимонопольного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АБРАМОВА Михаила Георгиевича - советника отдела коммуникативных технологий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АЗАРОВА Антона Валерьевича — начальника отдела международного взаимодействия Департамента развития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АКИМОВУ Евгению Эдуардовну - советника отдела санитарных мер Департамента санитарных, фитосанитарных и ветеринарных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АКПАНБАЕВУ Дину Кияшевну - заместителя директора Департамента таможенно-тарифного и нетарифного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АЛЕКСЕЕВУ Татьяну Юрьевну - заместителя директора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АЛИЕВА Самата Бикитаевича - заместителя директора Департамента развития предпринимательской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АНИКЬЕВА Артема Валентиновича — заместителя директора Департамента торговой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АРМАНДА Юрия Владимировича - помощника члена Коллегии (Министра) по торговле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АСАНСЕИТОВУ Саадату Муханбетовну - заместителя директора Департамента развития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БАДЕЙНОВА Владимира Станиславовича - начальника отдела интеграции информационных систем таможенных органов Департамента таможенной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БАЙГАРИНА Равшана Шамильевича - начальника отдела свода и планирования Департамента развития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БАЙГОТ Марию Степановну - начальника отдела агропромышленной политики, межгосударственных программ и проектов Департамента агропромышленной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БАКЫТБЕККЫЗЫ Дарию - заместителя директора - начальника отдела методологии Департамента защиты внутреннего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БАРАНЕНКО Василия Ивановича — начальника отдела координации работ в стандартизации и метрологии Департамента технического регулирования и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БАСАЛАЕВУ Оксану Сергеевну - заместителя начальника отдела анализа и проведения расследований в сфере торговли и услуг Департамента антимонопольного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БАТРАКОВУ Наталью Валерьевну - советника отдела интеграции информационных систем таможенных органов Департамента таможенной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БЕЙСИМБЕКОВА Эльдара Жандосынулы — заместителя директора Департамента макроэкономической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БОРУШКО Елену Васильевну — заместителя директора Департамента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БРИЧЕВУ Елену Николаевну - заместителя директора Департамента таможенного законодательства и правоприменительной практики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БУРКУЛОВУ Айгерим Сагидуллаевну - консультанта отдела международного сотрудничества Департамента конкурентной политики и политики в области 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БУТЕВИЧА Сергея Анатольевича - заместителя начальника отдела протокола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ВОЛКОВУ Елену Анатольевну — начальника отдела нетарифного регулирования Департамента таможенно-тарифного и нетарифного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ГАЛАНАМАТИСА Александра Николаевича — заместителя директора - начальника отдела автоматизации контроля, анализа и управления рисками Департамента таможенной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ГАЛЛЯМОВУ Зульфию Назимовну — начальника отдела бюджетного планирования и финансирования Департамента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ГОТОВСКОГО Александра Владиславовича - заместителя директора Департамента промышленной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ГРОМОВА Антона Игоревича — заместителя начальника отдела протокола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ДЕДКОВА Евгения Дмитриевича - помощника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ДЕМИДКИНУ Ольгу Вячеславовну - советника отдела двустороннего и регионального сотрудничества Департамента торговой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ДЖУМАГАЛИЕВА Омара Калимзяновича - заместителя начальника отдела фитосанитарных мер Департамента санитарных, фитосанитарных и ветеринарных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ДОЛГОПОЛОВА Петра Ивановича - заместителя директора Департамента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ДОРОШКЕВИЧА Валерия Александровича - заместителя директора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ДУЙСЕБАЕВА Сержана Дамебаевича — заместителя директора Департамента таможенного законодательства и правоприменительной практики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ДУЙСЕНБАЯ Думана Тусипулы — начальника отдела транспортного контроля Департамента транспорта и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ДЬЯЧЕНКО Алексея Игоревича - заместителя директора Департамента защиты внутреннего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ЕВДОКИМОВА Сергея Викторовича — заместителя директора Департамента промышленной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ЕРЕМЯН Галину Петровну — заместителя начальника отдела анализа импорта Департамента защиты внутреннего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ЖАРДЕЦКОГО Вадима Федоровича - помощника члена Коллегии (Министра) по таможенному сотрудничеству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ЗАВЬЯЛОВА Артура Владимировича - начальника отдела правил происхождения и условий преференциальной торговли Департамента торговой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ЗАВЬЯЛОВА Дмитрия Олеговича — помощника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ЗАЙЦЕВА Дмитрия Александровича - начальника отдела денежно-кредитной и валютной политики Департамента финансовой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ЗАЙЦЕВУ Светлану Викторовну — советника отдела электроэнергетической и атомной политики Департамента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ЗАХАРОВА Андрея Владимировича — заместителя директора Департамента защиты внутреннего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ЗАХАРОВА Валерия Евгеньевича - начальника отдела предпринимательства, услуг и инвестиций Департамента развития предпринимательской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ЗИНЧЕНКО Александра Прокофьевича — помощника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ЗУБИК Наталью Львовну - заместителя директора Департамента таможенного законодательства и правоприменительной практики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ЗУЕВА Станислава Юрьевича - заместителя директора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ИБРАЕВА Ильяса Елубаевича - помощника члена Коллегии (Министра) по экономике и финансовой политике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ИВАННИКОВА Ивана Владимировича - начальника отдела организационного обеспечения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ИЗМАЙЛОВУ Елену Юрьевну - начальника отдела правовой охраны интеллектуальной собственности Департамента развития предпринимательской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ИСАДЫКОВУ Аиду Болатовну - консультанта отдела кодификации, международно-правовой работы и осуществления депозитарных функций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ИСКОСКОВУ Марину Вячеславовну - начальника отдела таможенного законодательства Департамента таможенного законодательства и правоприменительной практики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ИСЛАМОВУ Галину Рашидовну - заместителя директора Департамента макроэкономической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ИСПУЛЛАЕВА Акына Имахановича - советника отдела ветеринарных мер Департамента санитарных, фитосанитарных и ветеринарных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ИШЕВСКУЮ Анастасию Александровну - заместителя начальника отдела методологии технического регулирования Департамента технического регулирования и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КАБАКОВА Владимира Сергеевича - начальника отдела таможенных платежей, таможенной стоимости и страны происхождения Департамента таможенного законодательства и правоприменительной практики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КАРАСЕВУ Веронику Львовну - помощника члена Коллегии (Министра) по энергетике и инфраструктуре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КАРАЧУНА Олега Ришардовича - заместителя начальника отдела методологии и анализа Департамента макроэкономической политики КАРЯКИНУ Ольгу Аркадьевну - заместителя директора Департамента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КАСЬЯНОВА Василия Олеговича - помощника члена Коллегии (Министра) по основным направлениям интеграции и макроэкономике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КЛИМОВИЧА Олега Леонидовича - помощника члена Коллегии (Министра) по промышленности и агропромышленному комплексу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КОВАЛЕВА Вадима Викторовича - заместителя директора Департамента финансовой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КОЗЛОВСКУЮ Татьяну Николаевну — советника отдела государственных закупок Департамента конкурентной политики и политики в области 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КОЗЛОВУ Ольгу Андреевну - начальника отдела анализа импорта Департамента защиты внутреннего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КОЛОБАНОВА Сергея Николаевича - заместителя директора Департамента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КОЛОСОВУ Марину Викторовну - заместителя директора Департамента развития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КОРНАКОВА Дмитрия Владимировича - советника отдела санитарных мер Департамента санитарных, фитосанитарных и ветеринарных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КОСОВУ Светлану Александровну - начальника отдела по работе с персоналом Департамента управления 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КОТЕЛЕНЦА Александра Владимировича - помощника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КРАВЧЕНКО Валентину Васильевну - заместителя директора Департамента финансовой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КРАВЧУК Анну Михайловну — советника отдела координации исполнения решений ЕЭК в сторонах Департамента технического регулирования и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КРОХИНА Павла Владимировича - советника отдела ветеринарных мер Департамента санитарных, фитосанитарных и ветеринарных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КУЗНЕЦОВУ Елену Анатольевну - начальника отдела правоприменительной практики и подготовки материалов к рассмотрению дел о нарушениях правил конкуренции Департамента антимонопольного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КУЗЬМИЧ Людмилу Анатольевну - заместителя директора Департамента таможенной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КУШНИРЕНКО Елену Андреевну - начальника отдела услуг и инвестиций Департамента торговой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ЛАМКОВА Вадима Владимировича - заместителя начальника отдела нетарифного регулирования Департамента таможенноҒтарифного и нетарифного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ЛАРИОНОВУ Ларису Николаевну - начальника отдела установления ущерба Департамента защиты внутреннего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ЛИПИНА Андрея Станиславовича - заместителя директора Департамента макроэкономической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ЛОЗИНА Александра Сергеевича - начальника отдела координации работ по созданию и развитию интегрированной информационной системы ТС и ЕЭП Департамента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МАЛДЫБАЕВА Казыбека Малдыбаевича - помощника члена Коллегии (Министра) по энергетике и инфраструктуре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МАМБЕТАЛИЕВА Нурматбека Таджиевича - начальника отдела налоговой политики Департамента финансовой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МАРТИНЕСА Рафаэля Рафаэльевича — советника отдела информационного обеспечения и унификации электронных документов Департамента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МАРТЫНОВА Антона Валерьевича - советника отдела анализа и проведения расследований в сфере промышленности Департамента антимонопольного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МАЯНОВУ Галину Михайловну - заместителя директора Департамента таможенно-тарифного и нетарифного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МЕЛЬНИКА Алексея Михайловича — помощника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МЕРЗЛОВА Дмитрия Евгеньевича - советника отдела взаимодействия по вопросам промышленной политики Департамента промышленной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МОИСЕЕВА Александра Анатольевича - советника отдела доступа на внешние рынки и урегулирования торговых споров Департамента торговой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МОЛОКОВУ Арину Викторовну - заместителя директора Департамента технического регулирования и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МОРОЧКОВУ Зою Михайловну - начальника отдела анализа и перспективного развития Департамента развития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МУСТАФАЕВА Рафаеля Низамовича - заместителя начальника отдела естественных монополий Департамента транспорта и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МУХАМЕДИЕВУ Асем - начальника отдела анализа и проведения расследований на рынках ТЭК Департамента антимонопольного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МУХИНУ Марину Юрьевну - начальника отдела правового редактирования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НАСУТУ Сергея Викторовича - начальника отдела платежей и координации в сфере бюджетной политики Департамента финансовой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НАУМОВА Александра Александровича - начальника отдела организации мониторинга и судебно-правовой работы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НЕГРЕЯ Сергея Викторовича - заместителя директора Департамента транспорта и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НИКИТИНУ Веру Викторовну - заместителя директора Департамента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НИСТЮКА Александра Ивановича - начальника отдела таможенных операций и таможенного контроля Департамента таможенного законодательства и правоприменительной практики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ОЕКЕНОВА Армана Максаткановича - заместителя директора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ПАВЛОВУ Марию Александровну - консультанта отдела промышленных субсидий Департамента промышленной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ПАВЛЮКА Владимира Иосифовича — начальника отдела транспорта Департамента управления 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ПЕТКЕВИЧ Марию Иосифовну - заместителя директора Департамента управления 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ПЕТРОВА Валерия Ивановича - начальника отдела пресс-службы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ПЛАШКОВУ Оксану Ивановну - помощника члена Коллегии (Министра) по вопросам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ПОДГОРНОВУ Аллу Борисовну - советника отдела таможенно-тарифного регулирования, льгот и преференций Департамента таможенно-тарифного и нетарифного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ПОЛОЗКОВА Андрея Анатольевича - начальника отдела разработки технических регламентов Департамента технического регулирования и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ПУСТОВАЛОВА Сергея Викторовича - начальника отдела финансовой экспертизы и договорной работы Департамента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РАКОВИЧ Елену Васильевну - начальника отдела таможенноҒтарифного регулирования, льгот и преференций Департамента таможенно-тарифного и нетарифного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РОМАШКИНА Романа Анатольевича - заместителя директора Департамента агропромышленной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РУКАСА Николая Ивановича - заместителя директора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РЫКОВА Артема Петровича - начальника сводного аналитического отдела планирования и координации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РЫМАШЕВСКОГО Юрия Владимировича - заместителя директора Департамента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САВЧЕНКО Владимира Владимировича - начальника отдела государственных закупок Департамента конкурентной политики и политики в области 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САКАЕВА Марата Рустамовича - помощника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САЛЬНИКОВА Алексея Александровича - заместителя начальника отдела организационного обеспечения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САМОЙЛОВУ Наталию Ивановну - заместителя директора Департамента таможенно-тарифного и нетарифного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САНКУБАЕВА Амирбека Буриовича - начальника отдела финансовых рынков Департамента финансовой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САРБАЕВУ Марию Александровну - заместителя начальника отдела управления имуществом Департамента управления 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СВИРИНУ Надежду Петровну - консультанта отдела мониторинга и анализа развития агропромышленных комплексов государств - членов ЕЭП Департамента агропромышленной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СЕКЕРБАЕВУ Динару Кабиевну - начальника отдела перспективных таможенных технологий Департамента таможенного законодательства и правоприменительной практики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СОКОЛОВСКУЮ Светлану Леонидовну - начальника отдела координации в области оценки соответствия и аккредитации Департамента технического регулирования и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СОКОЛОВУ Анну Юрьевну - начальника отдела нормативно-правовой базы Департамента развития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СОЛОНЕЦ Татьяну Михайловну - помощника члена Коллегии (Министра) по вопросам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СМАХТИНУ Марину Викторовну - заместителя начальника отдела пресс-службы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СМИРНОВУ Ольгу Владимировну - заместителя начальника отдела кодификации, международно-правовой работы и осуществления депозитарных функций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СОСКОВЦА Дениса Александровича - заместителя директора Департамента протокола и организационного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СУСЛИНУ Елену Николаевну — начальника отдела информационного обеспечения и унификации электронных документов Департамента информационных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ТЕРЕНТЬЕВУ Анжелику Евгеньевну - консультанта отдела правового редактирования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ТИХОНОВУ Юлию Викторовну - заместителя начальника отдела кодификации, международно-правовой работы и осуществления депозитарных функций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ТОКАРЕВУ Маргариту Александровну - советника Секретариата члена Коллегии (Министра) по конкуренции и антимонопольному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ТОКРАЕВУ Карлыгаш Еламановну - советника отдела взаимодействия по вопросам агропромышленной политики Департамента агропромышленной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ТРУБАРОВА Сергея Владимировича - помощника члена Коллегии (Министра) по энергетике и инфраструктуре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ФЕДОРКОВА Евгения Александровича - заместителя директора Департамента управления 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ХАРЛАМЕНКОВУ Инну Феликсовну - помощника члена Коллегии (Министра) по таможенному сотрудничеству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ЦЫБУЛЬНИК Людмилу Викторовну - начальника отдела промышленных субсидий Департамента промышленной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ЧЕСНОКОВУ Татьяну Николаевну - начальника отдела конкурентного законодательства и методологии Департамента конкурентной политики и политики в области государственных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ЧИРКОВУ Юлию Сергеевну - начальника отдела методологии технического регулирования Департамента технического регулирования и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ЧИСТЯКОВУ Александру Александровну - начальника отдела кодификации, международно-правовой работы и осуществления депозитарных функций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ШИЛИНУ Екатерину Анатольевну - помощника члена Коллегии (Министра) по основным направлениям интеграции и макроэкономике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ШУТОВУ Елену Федоровну - начальника отдела товаров Департамента торговой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ШУХНО Сергея Степановича — заместителя директора Департамента развития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ЩЕКИНА Дмитрия Александровича - начальника отдела координации формирования общих рынков лекарственных средств и медицинских изделий Департамента технического регулирования и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ЩУР-ТРУХАНОВИЧ Лилию Васильевну - заместителя директора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ЮЛЕГИНА Артема Александровича - начальника отдела адвокатирования предпринимательства Департамента развития предпринимательской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ЯРУЛЛИНА Ленара Нафигулловича - заместителя начальника отдела анализа и проведения расследований на рынках транспорта и телекоммуникаций Департамента антимонопольного регулирования.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30" w:hRule="atLeast"/>
        </w:trPr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